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e703" w14:textId="60ce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26 марта 2012 года № 142 "Об организации и обеспечении проведения очередного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октября 2012 года № 435. Зарегистрировано Департаментом юстиции Костанайской области 11 октября 2012 года № 3845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"О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и в связи с кадровыми изменениями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организации и обеспечении проведения очередного призыва граждан на срочную воинскую службу в апреле-июне и октябре-декабре 2012 года" от 26 марта 2012 года № 142 (зарегистрировано в Реестре государственной регистрации нормативных правовых актов под № 3796, опубликовано 6 апреля 2012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 и распространяется на отношения, возникшие с 1 октября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Маткенов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Алдажаров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435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833"/>
        <w:gridCol w:w="679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Чингисович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председатель комиссии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Асаин Кинашевич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"Департамент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Костанайской области",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833"/>
        <w:gridCol w:w="679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Гульшат Кужабаевна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Костанайской области"-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Файзуллин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Жумасеитович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Геннадьевна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больница"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