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41818" w14:textId="48418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 санитарной охраны хозяйственно-питьевых водозаборов на участке скважин № 2, № 14 Муктикольского месторождения подземных вод на территории Житикаринского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24 сентября 2012 года № 409. Зарегистрировано Департаментом юстиции Костанайской области 15 октября 2012 года № 3849.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постановления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зоны санитарной охраны хозяйственно-питьевых водозаборов на участке скважин № 2, № 14 Муктикольского месторождения подземных вод на территории Житикаринского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директора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комитета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по Костанайской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Ю. Севостьянов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"Тобол-Торгайская бассейновая инспекция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регулированию использования и охране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водных ресурсов Комитета по водным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ресурсам Министерства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Г. Оспанбекова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сентября 2012 года № 409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Зоны санитарной охраны хозяйственно-питьевых</w:t>
      </w:r>
      <w:r>
        <w:br/>
      </w:r>
      <w:r>
        <w:rPr>
          <w:rFonts w:ascii="Times New Roman"/>
          <w:b/>
          <w:i w:val="false"/>
          <w:color w:val="000000"/>
        </w:rPr>
        <w:t>водозаборов на участке скважин № 2, № 14</w:t>
      </w:r>
      <w:r>
        <w:br/>
      </w:r>
      <w:r>
        <w:rPr>
          <w:rFonts w:ascii="Times New Roman"/>
          <w:b/>
          <w:i w:val="false"/>
          <w:color w:val="000000"/>
        </w:rPr>
        <w:t>Муктикольского месторождения подземных вод</w:t>
      </w:r>
      <w:r>
        <w:br/>
      </w:r>
      <w:r>
        <w:rPr>
          <w:rFonts w:ascii="Times New Roman"/>
          <w:b/>
          <w:i w:val="false"/>
          <w:color w:val="000000"/>
        </w:rPr>
        <w:t>на территории Житикаринского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зон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2, № 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каждой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южной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границы зон санитарной охраны отражены в картографическом материале проекта "Обоснование размеров поясов зон санитарной охраны источников участка скважин №№ 14 и 2. Муктикольское месторождение подземных вод. Житикаринский район Костанайской области" (Заказчик государственное коммунальное предприятие "Житикаракоммунэнерго").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