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cf04" w14:textId="7f7c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Аят в пределах земельных участков товарищества с ограниченной ответственностью "Адлет-Т" в селе Әйет района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октября 2012 года № 462. Зарегистрировано Департаментом юстиции Костанайской области 6 ноября 2012 года № 3872.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реки Аят в пределах земельных участков товарищества с ограниченной ответственностью "Адлет-Т" в селе Әйет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в пределах земельных участков товарищества с ограниченной ответственностью "Адлет-Т" в селе Әйет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"Межрегиональная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земельная инспекция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Т.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экологического регулирования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Алимбаев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2012 года № 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Аят в пределах земельных участков товарищества с ограниченной ответственностью "Адлет-Т" в селе Әйет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№ 1, № 2 в селе Әйет района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3 в селе Әйет района Беимбета Майлина (заказчик проекта установления водоохранной зоны и полосы –товарищество с ограниченной ответственностью "Адлет-Т")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1902,3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№ 1, № 2 в селе Әйет района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3 в селе Әйет района Беимбета Майлина (заказчик проекта установления водоохранной зоны и полосы – товарищество с ограниченной ответственностью "Адлет-Т")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2012 года № 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Аят в пределах земельных участков товарищества с ограниченной ответственностью "Адлет-Т" в селе Әйет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4"/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9"/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21"/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2"/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6"/>
    <w:bookmarkStart w:name="z2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