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b73f9" w14:textId="61b7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решение областного маслихата и постановление акимата области от 15 сентября 2006 года № 347/5 св "О предельных (максимальных) размерах земельных участков, предоставляемых гражданам в частную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Костанайской области и постановление акимата Костанайской области от 25 сентября 2012 года № 77/4 св. Зарегистрировано Департаментом юстиции Костанайской области 7 ноября 2012 года № 3876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 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и постановление акимата Костанайской области от 15 сентября 2006 года № 347/5 с "О предельных (максимальных) размерах земельных участков, предоставляемых гражданам в частную собственность" (зарегистрированное в Реестре государственной регистрации нормативных правовых актов за № 3554, опубликовано в газетах "Костанайские новости" от 7 ноября 2006 года и "Қостанай таңы" от 3 ноября 2006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предельных (максимальных) размерах земельных участков, предоставляемых гражданам Республики Казахстан, которые могут находиться в частной собственности";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предельные (максимальные) размеры земельных участков, предоставляемых гражданам Республики Казахстан, которые могут находиться в частной собственности:".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53"/>
        <w:gridCol w:w="5893"/>
      </w:tblGrid>
      <w:tr>
        <w:trPr>
          <w:trHeight w:val="30" w:hRule="atLeast"/>
        </w:trPr>
        <w:tc>
          <w:tcPr>
            <w:tcW w:w="6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Н. Садуакасов</w:t>
            </w:r>
          </w:p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А. Сауденова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 С. Ещанов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"Территориальная земельная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Т. Тулеубаев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