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637b" w14:textId="bf96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декабря 2012 года № 569. Зарегистрировано Департаментом юстиции Костанайской области 29 декабря 2012 года № 3962. Утратило силу - Постановлением акимата Костанайской области от 20 ноября 2013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20.11.2013 № 508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Дарибаева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промышленности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Утешов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569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"Выдача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вида деятельности по сбору (заготовке),</w:t>
      </w:r>
      <w:r>
        <w:br/>
      </w:r>
      <w:r>
        <w:rPr>
          <w:rFonts w:ascii="Times New Roman"/>
          <w:b/>
          <w:i w:val="false"/>
          <w:color w:val="000000"/>
        </w:rPr>
        <w:t>
хранению, переработке и реализации</w:t>
      </w:r>
      <w:r>
        <w:br/>
      </w:r>
      <w:r>
        <w:rPr>
          <w:rFonts w:ascii="Times New Roman"/>
          <w:b/>
          <w:i w:val="false"/>
          <w:color w:val="000000"/>
        </w:rPr>
        <w:t>
юридическими лицами лома и отходов цветных</w:t>
      </w:r>
      <w:r>
        <w:br/>
      </w:r>
      <w:r>
        <w:rPr>
          <w:rFonts w:ascii="Times New Roman"/>
          <w:b/>
          <w:i w:val="false"/>
          <w:color w:val="000000"/>
        </w:rPr>
        <w:t>
и черных металлов"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(далее-услуга) оказывается государственным учреждением "Управление предпринимательства и промышленности акимата Костанайской области" (далее – услугодатель), а также через веб-портал "электронного правительства" www.egov.kz или веб-портал "Е-лицензирование" www.elicense.kz, при наличии у получателя услуги электронно –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(далее -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(далее-ПЭП);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бизнес - идентификационный номер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взаимодействия) при оказании частично автоматизированной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"Е-лицензирование", указанной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получателем формы (ввод данных) с учетом ее структуры и форматных требований, с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"открыть"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"сохранить" –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и порядок обжалования можно получить по телефону саll–центра:(1414).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 – 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7"/>
    <w:bookmarkStart w:name="z8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вида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сбору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(заготовке), хранению,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переработке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лома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отходов цветных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черных металлов"   </w:t>
      </w:r>
    </w:p>
    <w:bookmarkEnd w:id="8"/>
    <w:bookmarkStart w:name="z8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(процедур, функций, операций)</w:t>
      </w:r>
      <w:r>
        <w:br/>
      </w:r>
      <w:r>
        <w:rPr>
          <w:rFonts w:ascii="Times New Roman"/>
          <w:b/>
          <w:i w:val="false"/>
          <w:color w:val="000000"/>
        </w:rPr>
        <w:t>
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действия</w:t>
      </w:r>
    </w:p>
    <w:bookmarkEnd w:id="9"/>
    <w:bookmarkStart w:name="z8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1.1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573"/>
        <w:gridCol w:w="2910"/>
        <w:gridCol w:w="2463"/>
        <w:gridCol w:w="2463"/>
      </w:tblGrid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16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ЭЦП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</w:tr>
      <w:tr>
        <w:trPr>
          <w:trHeight w:val="16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573"/>
        <w:gridCol w:w="2910"/>
        <w:gridCol w:w="2463"/>
        <w:gridCol w:w="2463"/>
      </w:tblGrid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16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 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 оплатил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ЭЦП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573"/>
        <w:gridCol w:w="2910"/>
        <w:gridCol w:w="2463"/>
        <w:gridCol w:w="2463"/>
      </w:tblGrid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вание"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ЭЦП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16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лицензии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3227"/>
        <w:gridCol w:w="3814"/>
        <w:gridCol w:w="3229"/>
      </w:tblGrid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</w:tr>
      <w:tr>
        <w:trPr>
          <w:trHeight w:val="11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 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</w:p>
        </w:tc>
      </w:tr>
      <w:tr>
        <w:trPr>
          <w:trHeight w:val="16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- 15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- 10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- 2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573"/>
        <w:gridCol w:w="2910"/>
        <w:gridCol w:w="2463"/>
        <w:gridCol w:w="2463"/>
      </w:tblGrid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16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логина 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573"/>
        <w:gridCol w:w="2910"/>
        <w:gridCol w:w="2463"/>
        <w:gridCol w:w="2463"/>
      </w:tblGrid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ГБД ЮЛ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проверку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 ГБД ЮЛ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16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573"/>
        <w:gridCol w:w="2910"/>
        <w:gridCol w:w="2463"/>
        <w:gridCol w:w="2463"/>
      </w:tblGrid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вание"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</w:tr>
      <w:tr>
        <w:trPr>
          <w:trHeight w:val="16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8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 найдены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вида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сбору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(заготовке), хранению,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переработке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 лома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отходов цветных и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металлов"         </w:t>
      </w:r>
    </w:p>
    <w:bookmarkEnd w:id="12"/>
    <w:bookmarkStart w:name="z8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Диаграммы, отражающие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действий (в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услуги)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их описаниями</w:t>
      </w:r>
    </w:p>
    <w:bookmarkEnd w:id="13"/>
    <w:bookmarkStart w:name="z8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3279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302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1882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вида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сбору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(заготовке), хранению,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переработке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лома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отходов цветных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черных металлов"    </w:t>
      </w:r>
    </w:p>
    <w:bookmarkEnd w:id="17"/>
    <w:bookmarkStart w:name="z9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</w:t>
      </w:r>
      <w:r>
        <w:br/>
      </w:r>
      <w:r>
        <w:rPr>
          <w:rFonts w:ascii="Times New Roman"/>
          <w:b/>
          <w:i w:val="false"/>
          <w:color w:val="000000"/>
        </w:rPr>
        <w:t>
показателей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