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d343" w14:textId="20ed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декабря 2012 года № 548. Зарегистрировано Департаментом юстиции Костанайской области 29 декабря 2012 года № 3975.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сельского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надзора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Кенжебаев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земельными ресурсами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экологии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экологического регулирования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контроля Министерства охраны окружающей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среды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Алимбаев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ГУ "Управление природных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природопользования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Денисовского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Утеулин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</w:t>
      </w:r>
      <w:r>
        <w:br/>
      </w:r>
      <w:r>
        <w:rPr>
          <w:rFonts w:ascii="Times New Roman"/>
          <w:b/>
          <w:i w:val="false"/>
          <w:color w:val="000000"/>
        </w:rPr>
        <w:t>на земельном участке, предназначенном под</w:t>
      </w:r>
      <w:r>
        <w:br/>
      </w:r>
      <w:r>
        <w:rPr>
          <w:rFonts w:ascii="Times New Roman"/>
          <w:b/>
          <w:i w:val="false"/>
          <w:color w:val="000000"/>
        </w:rPr>
        <w:t>размещение карьера на базе месторождения железных</w:t>
      </w:r>
      <w:r>
        <w:br/>
      </w:r>
      <w:r>
        <w:rPr>
          <w:rFonts w:ascii="Times New Roman"/>
          <w:b/>
          <w:i w:val="false"/>
          <w:color w:val="000000"/>
        </w:rPr>
        <w:t>руд Елтай-IV, расположенного в Новоильиновском</w:t>
      </w:r>
      <w:r>
        <w:br/>
      </w:r>
      <w:r>
        <w:rPr>
          <w:rFonts w:ascii="Times New Roman"/>
          <w:b/>
          <w:i w:val="false"/>
          <w:color w:val="000000"/>
        </w:rPr>
        <w:t>сельском округе района Беимбета Майлина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карьера 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Елтай-IV,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"Социально-пред-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9"/>
    <w:bookmarkStart w:name="z3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