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f759" w14:textId="5a2f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472 "О бюджете города Костаная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6 апреля 2012 года № 39. Зарегистрировано Управлением юстиции города Костаная Костаанйской области 11 апреля 2012 года № 9-1-186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 № 95-IV,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9-1-176, опубликованное 10 января 2012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18809047,0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12306854,0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306700,0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6146047,0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20870764,8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226000,0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179427,0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179427,0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-2467144,8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2467144,8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городском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53251,8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16450,1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2019,0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46672,0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59754,0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в сумме 6880,0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 в сумме 16094,0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94058,0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15905,0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2012 год предусмотрено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на проектирование, развитие, обустройство и (или) приобретение инженерно-коммуникационной инфраструктуры в сумме 1094538,0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на проектирование, строительство и (или) приобретение жилья государственного коммунального жилищного фонда в сумме 623150,0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679924,0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848083,0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420580,0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7                                 Н.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Дорошок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73"/>
        <w:gridCol w:w="433"/>
        <w:gridCol w:w="8553"/>
        <w:gridCol w:w="16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18809047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12306854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1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36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306700</w:t>
            </w:r>
          </w:p>
        </w:tc>
      </w:tr>
      <w:tr>
        <w:trPr>
          <w:trHeight w:val="43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5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6146047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6146047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93"/>
        <w:gridCol w:w="653"/>
        <w:gridCol w:w="433"/>
        <w:gridCol w:w="6853"/>
        <w:gridCol w:w="205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20870764,8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120593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5309957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1201321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1201321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1190416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3861561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3861561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3517551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259533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569097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504708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6666751,8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4154596,8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62218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4086979,8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690150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1094538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2302291,8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2034282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1980538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1131255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807938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477873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299634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637577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637577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1209069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1131341,1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213974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4479161,9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4479161,9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4479161,9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69701,9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-2467144,8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