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956d" w14:textId="cf79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2012 года № 397 "Об организации оплачиваемых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октября 2012 года № 2198. Зарегистрировано Департаментом юстиции Костанайской области 15 ноября 2012 года № 3888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общественных работ в 2012 году" от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9-1-184, опубликовано 27 марта 2012 года в газете "Костанай")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2012 году, утвержденном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10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761"/>
        <w:gridCol w:w="3619"/>
        <w:gridCol w:w="1215"/>
        <w:gridCol w:w="3664"/>
      </w:tblGrid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2012"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сорока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Нургазинова А. 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