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2e30" w14:textId="1962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рабочие места для прохождения молодежной практики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31 января 2012 года № 117. Зарегистрировано Управлением юстиции города Рудного Костанайской области 27 февраля 2012 года № 9-2-204. Утратило силу постановлением акимата города Рудного Костанайской области от 24 мая 2012 года № 767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Рудного Костанайской области от 24.05.2012 № 767.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постановления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постановления Правительства Республики Казахстан от 31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занятости 2020",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рабочие места для прохождения молодежной практики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2012 года № 117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рабочие места для прохождения молодежной практики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710"/>
        <w:gridCol w:w="1826"/>
        <w:gridCol w:w="2538"/>
        <w:gridCol w:w="2085"/>
        <w:gridCol w:w="2258"/>
      </w:tblGrid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месяцах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ловстрой"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Алтынсарина"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"Ясли-сад № 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«Спутник» акимата города Рудного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"поселка Качар"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Рудному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Ищенко Диана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Магометовна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Муратова Марина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"Неономад"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деловых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Рудному"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 "УЮТ-2"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Демократическая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"Нур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"АМИД"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"Бизнес-Adapt"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"Мебель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«Подъездной путь»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 пути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"ЭКОС"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гормолзавод"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ЖДХ"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"Рудный-АЖАР-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"IP ILYANCE"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Газорезчик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 ручной сварки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