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cedec" w14:textId="02ce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от 2 ноября 2011 года № 1392 "Об организации оплачиваемых общественных работ в 2012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24 мая 2012 года № 752. Зарегистрировано Управлением юстиции города Рудного Костанайской области 15 июня 2012 года № 9-2-215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"Об организации оплачиваемых общественных работ в 2012 году" от 2 ноября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1392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9-2-195, опубликовано 2 декабря 2011 года в газете "Рудненский рабочий")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организаций, виды, объемы и конкретные условия общественных работ, размеры оплаты труда безработных, участвующих в общественных работах", утвержденном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2938"/>
        <w:gridCol w:w="2809"/>
        <w:gridCol w:w="917"/>
        <w:gridCol w:w="1970"/>
        <w:gridCol w:w="2660"/>
      </w:tblGrid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"Городской 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отдыха,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 предва-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2692"/>
        <w:gridCol w:w="3128"/>
        <w:gridCol w:w="1081"/>
        <w:gridCol w:w="1734"/>
        <w:gridCol w:w="2738"/>
      </w:tblGrid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"РАХАТ"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Рудный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ручная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бордюр вдоль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проезжей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Рудного, которая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 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озеленению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Рудного, которая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45448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платы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16,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2666"/>
        <w:gridCol w:w="3140"/>
        <w:gridCol w:w="768"/>
        <w:gridCol w:w="1998"/>
        <w:gridCol w:w="2560"/>
      </w:tblGrid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"Рудненское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"Костанайское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инвалидов"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17,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2644"/>
        <w:gridCol w:w="3184"/>
        <w:gridCol w:w="768"/>
        <w:gridCol w:w="1955"/>
        <w:gridCol w:w="2581"/>
      </w:tblGrid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"Спутник"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Рудного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40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Рудного Ишмухамбетова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Рудного                             Б. Гаязов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Филиала "Рудненское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добровольное общество инвалидов"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общественного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"Костанайское областное добровольное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общество инвалидов"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 В. Касаткин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