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eddc" w14:textId="1f7e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 ноября 2011 года № 1392 "Об организации оплачиваемых общественных работ в 2012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18 июля 2012 года № 1026. Зарегистрировано Департаментом юстиции Костанайской области 3 августа 2012 года № 9-2-217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Рудного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организации оплачиваемых общественных работ в 2012 году" от 2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9-2-195, опубликованное 2 декабря 2011 года в газете "Рудненский рабочий")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 порядковый номер 18,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419"/>
        <w:gridCol w:w="2831"/>
        <w:gridCol w:w="989"/>
        <w:gridCol w:w="1921"/>
        <w:gridCol w:w="3115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дом 187,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клеток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сменный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началом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следующую рабочую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".      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2. Контроль за исполнением настоящего постановления возложить на заместителя акима города Рудного Ишмухамбетова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Б. Гаязов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