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6826" w14:textId="6a26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541 "О городском бюджете города Рудного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27 июля 2012 года № 60. Зарегистрировано Департаментом юстиции Костанайской области 8 августа 2012 года № 9-2-218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2012-2014 годы" от 20 декабря 2011 года № 541 (номер в Реестре государственной регистрации нормативных правовых актов 9-2-197, опубликованное 20 января 2012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10 818 347,0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8 273 225,0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15 594,0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459 686,0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2 069 842,0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10 934 836,9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Рудного на 2012 год в сумме 65 534,8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А. Нурушев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60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541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3"/>
        <w:gridCol w:w="374"/>
        <w:gridCol w:w="333"/>
        <w:gridCol w:w="7993"/>
        <w:gridCol w:w="22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10818347,0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8273225,0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3294381,0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3294381,0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2369507,0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2369507,0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793403,0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28889,0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227214,0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1789135,0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1273793,0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467965,0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6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12111,0</w:t>
            </w:r>
          </w:p>
        </w:tc>
      </w:tr>
      <w:tr>
        <w:trPr>
          <w:trHeight w:val="19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459686,0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128821,0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330865,0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693"/>
        <w:gridCol w:w="23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10934836,9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201390,5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146701,7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96481,7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70202,7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36402,0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38984,8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38984,8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3375717,3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684729,0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684729,0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678733,0</w:t>
            </w:r>
          </w:p>
        </w:tc>
      </w:tr>
      <w:tr>
        <w:trPr>
          <w:trHeight w:val="26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2320645,2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2315202,2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2032831,2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232637,0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25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370343,1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293343,1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35741,0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217639,1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514706,1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449692,1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449692,1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90085,1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5229,0</w:t>
            </w:r>
          </w:p>
        </w:tc>
      </w:tr>
      <w:tr>
        <w:trPr>
          <w:trHeight w:val="19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1132307,4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801091,4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118366,6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634234,8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207300,8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30585,0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483768,8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102962,6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230205,2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69995,6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912935,8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912935,8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891077,8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638234,0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252843,8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595770,8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589387,8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65534,8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65534,8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523853,0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62262,0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