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8d3f" w14:textId="0518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541 "О городском бюджете города Рудного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18 октября 2012 года № 78. Зарегистрировано Департаментом юстиции Костанайской области 29 октября 2012 года № 3856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городском бюджете города Рудного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9-2-197, опубликованное 20 января 2012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10978347,0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8725496,0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15494,0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167515,0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2069842,0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11090000,0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67098,9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67098,9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Рудного на 2012 год в сумме 77334,8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Свинарева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финансов"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Искуженов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2012 года № 78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541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73"/>
        <w:gridCol w:w="393"/>
        <w:gridCol w:w="8233"/>
        <w:gridCol w:w="20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10978347,0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8725496,0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3447544,0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3447544,0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2533046,0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2533046,0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805196,0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548093,0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226214,0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1912611,0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1401269,0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463965,0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44795,0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4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5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10911,0</w:t>
            </w:r>
          </w:p>
        </w:tc>
      </w:tr>
      <w:tr>
        <w:trPr>
          <w:trHeight w:val="19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2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167515,0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129359,0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129359,0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2069842,0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2069842,0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693"/>
        <w:gridCol w:w="673"/>
        <w:gridCol w:w="7333"/>
        <w:gridCol w:w="20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203269,8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70465,4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26196,6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41423,8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41423,8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7861,8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12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3409723,7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689005,2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689005,2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683009,2</w:t>
            </w:r>
          </w:p>
        </w:tc>
      </w:tr>
      <w:tr>
        <w:trPr>
          <w:trHeight w:val="26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2323697,9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2317965,9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2035434,9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232797,0</w:t>
            </w:r>
          </w:p>
        </w:tc>
      </w:tr>
      <w:tr>
        <w:trPr>
          <w:trHeight w:val="13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25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397020,6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320020,6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35741,0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244316,6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504198,5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435790,4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435790,4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90085,1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68980,8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66427,0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4454,0</w:t>
            </w:r>
          </w:p>
        </w:tc>
      </w:tr>
      <w:tr>
        <w:trPr>
          <w:trHeight w:val="15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68408,1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68408,1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1200866,3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807518,7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163754,6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118255,6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639331,8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212300,8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4432,3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3567,3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221707,1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149515,1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108890,6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13537,5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171640,5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69284,5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521467,9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117301,6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243000,2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212575,0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104005,9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30803,9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12451,9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57160,2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17944,2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13132,8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2651,4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71285,8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30027,6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39799,2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39799,2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10695,2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15976,0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913235,8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913235,8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891377,8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638234,0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253143,8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615215,6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608653,6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77334,8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77334,8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531318,8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64180,9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-336751,9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