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ec37" w14:textId="c15e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26 декабря 2012 года № 635. Зарегистрировано Департаментом юстиции Костанайской области 11 января 2013 года № 3984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для безработных, участвующих в общественных работах, производить из средств местного бюджета за фактически выполненные работы в размере 1,7 минимальной 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что, расходы на оплату труда,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акимата города Аркалыка"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организации общественных работ в 2012 году" от 13 января 2012 года № 41 (зарегистрировано в Реестре государственной регистрации нормативных правовых актов под № 9-3-161 от 2 февраля 2012 года, опубликовано в газете "Аркалык хабары" № 6 (392)) от 10 февраля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Е. О. Теменова.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после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Аркалыка                       Б. Абдыгалиулы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"Аркалыкский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суд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обеспечению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судов при Верховном Суде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(аппарат Верховного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Нысанбаев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филиалом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"Аркалыкский региональный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архив"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М. Бопина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городу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Б. 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Аркалык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У. Уразалиев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"Стадион "Жигер"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спорта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Л. Таскаева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 Махмутов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города Аркалыка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 Бекенова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"Центр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адаптации для женщин,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подростков и детей"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М. Досова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635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безработных, участвующих в общественных работах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812"/>
        <w:gridCol w:w="2378"/>
        <w:gridCol w:w="2032"/>
        <w:gridCol w:w="2010"/>
        <w:gridCol w:w="2163"/>
      </w:tblGrid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часах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"Арка дидары"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"Стадион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"Жигер"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тории, 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рая 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ходными дня-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ми, обеден-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часа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"Шаруашылык-А"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тории, 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рая 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"Іскер-Арқалық"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тории, 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рая 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компания"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тории, 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рая 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"Тазарту-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тории, 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рая 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 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ходными дня-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ми, обеден-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 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 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Аркалыку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 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16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альной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рая 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 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16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"Аркалыкская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 компания"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 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тории, 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рая не 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тника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твенных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тывая 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предусмот+-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 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16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 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16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 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16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 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тника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делю, учиты-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вая 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чения,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ходными дня-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16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16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 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тывая 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 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16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 в 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делю, учи-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тывая 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стан, с 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тника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твенных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тывая 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публики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захстан, 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ходными дня-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ми, обеден-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рывом не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16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внут-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Аркалыка"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делю, учи-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тывая 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 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довым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публики 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денным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