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6145" w14:textId="aee6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9 апреля 2012 года № 170. Зарегистрировано Управлением юстиции города Лисаковска Костанайской области 4 мая 2012 года № 9-4-206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 на 2012 год 112 тенге (сто двенадцать тенге)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Клименко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