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9a00" w14:textId="acc9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475 "О бюджете города Лисаковска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15 мая 2012 года № 37. Зарегистрировано Управлением юстиции города Лисаковска Костанайской области 17 мая 2012 года № 9-4-208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Лисаковска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9-4-196, опубликовано 19, 26 января, 2 февраля 2012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2457918,7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1734035,0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10171,0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51386,0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662326,7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2566584,5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-170665,8,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170665,8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Лисаковска на 2012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4200,0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технических паспортов на объекты кондоминиума в сумме 490,0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Лисаковска на 2012 год предусмотрены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16703,0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14446,0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47261,7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сессии маслихата                        Д. Мироненко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Денисенко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Лисаковска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19"/>
        <w:gridCol w:w="398"/>
        <w:gridCol w:w="7923"/>
        <w:gridCol w:w="251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2457918,7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1734035,0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594874,0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594874,0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438776,0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438776,0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208359,0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126944,0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487062,0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288168,0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187328,0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11566,0</w:t>
            </w:r>
          </w:p>
        </w:tc>
      </w:tr>
      <w:tr>
        <w:trPr>
          <w:trHeight w:val="18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51386,0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48386,0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48386,0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662326,7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662326,7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662326,7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89"/>
        <w:gridCol w:w="727"/>
        <w:gridCol w:w="792"/>
        <w:gridCol w:w="7145"/>
        <w:gridCol w:w="254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2566584,5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23223,0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24640,0</w:t>
            </w:r>
          </w:p>
        </w:tc>
      </w:tr>
      <w:tr>
        <w:trPr>
          <w:trHeight w:val="18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15733,0</w:t>
            </w:r>
          </w:p>
        </w:tc>
      </w:tr>
      <w:tr>
        <w:trPr>
          <w:trHeight w:val="18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1081582,0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10138,0</w:t>
            </w:r>
          </w:p>
        </w:tc>
      </w:tr>
      <w:tr>
        <w:trPr>
          <w:trHeight w:val="18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219736,0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217327,0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783244,0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783244,0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671933,0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97945,0</w:t>
            </w:r>
          </w:p>
        </w:tc>
      </w:tr>
      <w:tr>
        <w:trPr>
          <w:trHeight w:val="14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18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2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22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467401,0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192292,0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67471,0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175222,0</w:t>
            </w:r>
          </w:p>
        </w:tc>
      </w:tr>
      <w:tr>
        <w:trPr>
          <w:trHeight w:val="11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92959,0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8854,0</w:t>
            </w:r>
          </w:p>
        </w:tc>
      </w:tr>
      <w:tr>
        <w:trPr>
          <w:trHeight w:val="14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104549,7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104549,7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101115,7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53611,7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168435,0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6893,8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271118,0</w:t>
            </w:r>
          </w:p>
        </w:tc>
      </w:tr>
      <w:tr>
        <w:trPr>
          <w:trHeight w:val="18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-170665,8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