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8c3a" w14:textId="9b98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475 "О бюджете города Лисаковска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24 октября 2012 года № 59. Зарегистрировано Департаментом юстиции Костанайской области 30 октября 2012 года № 3858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Лисаковска на 2012-2014 годы" от 21 декабря 2011 года № 475 (зарегистрировано в Реестре государственной регистрации нормативных правовых актов за номером 9-4-196, опубликовано 19, 26 января, 2 февраля 2012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2552717,7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1863806,0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12656,0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660748,7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2661383,5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-170665,8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170665,8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резерв акимата города Лисаковска на 2012 год составляет 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 сессии маслихата                        В. Сычева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Турлубекова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55"/>
        <w:gridCol w:w="628"/>
        <w:gridCol w:w="7899"/>
        <w:gridCol w:w="219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2552717,7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1863806,0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644954,0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644954,0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128944,0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332245,0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187328,0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</w:p>
        </w:tc>
      </w:tr>
      <w:tr>
        <w:trPr>
          <w:trHeight w:val="18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12656,0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660748,7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660748,7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794"/>
        <w:gridCol w:w="772"/>
        <w:gridCol w:w="794"/>
        <w:gridCol w:w="6904"/>
        <w:gridCol w:w="23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2661383,5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152804,0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108615,0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60550,0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27365,0</w:t>
            </w:r>
          </w:p>
        </w:tc>
      </w:tr>
      <w:tr>
        <w:trPr>
          <w:trHeight w:val="18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16824,0</w:t>
            </w:r>
          </w:p>
        </w:tc>
      </w:tr>
      <w:tr>
        <w:trPr>
          <w:trHeight w:val="18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1109 095,0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234705,0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3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интернатов: 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219755,0</w:t>
            </w:r>
          </w:p>
        </w:tc>
      </w:tr>
      <w:tr>
        <w:trPr>
          <w:trHeight w:val="3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709786,0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709786,0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598109,0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98311,0</w:t>
            </w:r>
          </w:p>
        </w:tc>
      </w:tr>
      <w:tr>
        <w:trPr>
          <w:trHeight w:val="14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3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школы-интернаты: (общего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9169,0</w:t>
            </w:r>
          </w:p>
        </w:tc>
      </w:tr>
      <w:tr>
        <w:trPr>
          <w:trHeight w:val="15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18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12006,0</w:t>
            </w:r>
          </w:p>
        </w:tc>
      </w:tr>
      <w:tr>
        <w:trPr>
          <w:trHeight w:val="15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30746,0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2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доставки 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22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населения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31693,0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31693,0</w:t>
            </w:r>
          </w:p>
        </w:tc>
      </w:tr>
      <w:tr>
        <w:trPr>
          <w:trHeight w:val="15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472395,0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198505,0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192455,0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67622,0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124833,0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169719,0</w:t>
            </w:r>
          </w:p>
        </w:tc>
      </w:tr>
      <w:tr>
        <w:trPr>
          <w:trHeight w:val="11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104171,0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32742,0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15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28983,0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13624,0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8893,0</w:t>
            </w:r>
          </w:p>
        </w:tc>
      </w:tr>
      <w:tr>
        <w:trPr>
          <w:trHeight w:val="14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15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10294,0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14771,0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8573,0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122035,7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122035,7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120350,7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72846,7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190402,0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183901,0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183901,0</w:t>
            </w:r>
          </w:p>
        </w:tc>
      </w:tr>
      <w:tr>
        <w:trPr>
          <w:trHeight w:val="15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159409,0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284777,8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284777,8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284777,8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6893,8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14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кондоминиум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1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-170665,8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170665,8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73"/>
        <w:gridCol w:w="788"/>
        <w:gridCol w:w="766"/>
        <w:gridCol w:w="7564"/>
        <w:gridCol w:w="177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Октябрьский"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21091,0</w:t>
            </w:r>
          </w:p>
        </w:tc>
      </w:tr>
      <w:tr>
        <w:trPr>
          <w:trHeight w:val="11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21091,0</w:t>
            </w:r>
          </w:p>
        </w:tc>
      </w:tr>
      <w:tr>
        <w:trPr>
          <w:trHeight w:val="11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16301,0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15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11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Красногорское"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13309,0</w:t>
            </w:r>
          </w:p>
        </w:tc>
      </w:tr>
      <w:tr>
        <w:trPr>
          <w:trHeight w:val="11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1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