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43e4" w14:textId="a4f4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16 апреля 2012 года № 91. Зарегистрировано Управлением юстиции Алтынсаринского района Костанайской области 14 мая 2012 года № 9-5-144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оплату труда безработных, занятых на общественных работах, в размере полутора минимальной месячной заработной платы в месяц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 между государственным учреждением "Отдел занятости и социальных программ акимата Алтынсаринского района" и организациями согласно прилагаемому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Социальные отчисления в Государственный фонд социального страхования и социальный налог, расходы на оплату комиссионного вознаграждения за услуги банков второго уровня по зачислению и выплате заработной платы в рамках, установленных договором, возместить из районного бюджета и перечислить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заместителя акима района Казыбаева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Ахметов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91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8"/>
        <w:gridCol w:w="3800"/>
        <w:gridCol w:w="2148"/>
        <w:gridCol w:w="3404"/>
      </w:tblGrid>
      <w:tr>
        <w:trPr>
          <w:trHeight w:val="3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70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"Көмек-Алтын"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 и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ограждений,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ежедневная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от мусора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сорной растительности во всех селах;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погрузка мусора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всех селах;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помощь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уличных ограждений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селах: Танабаевское,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Лермонтово,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Кордон, Свердловка,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Приозерное, 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Чураковка, Убаганское;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помощь в 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заборов в селах: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Танабаевское,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Лермонтово,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Кордон, Свердловка,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Приозерное, Щербаково,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Убаганское;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скашивание травы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скверах и вдоль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селах: Докучаевка,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Приозерное, 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Чураковка, Шербаково,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Убаганское.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перекопка почвы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цветники и клумбы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селах;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обрезка сухих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деревьях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в селах: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Танабаевское,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Лермонтово,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Кордон, Свердловка,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Убаганское,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Силантьевка, 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Чураковка, Приозерное;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посадка молодых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саженцев и уход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ними во всех селах;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очистка бордюрного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камня от травы,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мусора,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бордюров, заборов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селах;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побелка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столбов во всех селах;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разбивка цветников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высадка цветов,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ежедневный уход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сезона)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селах;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побелка,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памятников, обелисков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вокруг них 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побелка, частичная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покраска,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вокруг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автобусных остановок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селах: Докучаевка,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Лермонтово,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Кордон, Свердловка,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Приозерное, Щербаково,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Убаганское.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водопроводной сети,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очистка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колонок,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колодцев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мусора, травы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селах: Докучаевка,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Лермонтово,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Кордон, Свердловка,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Приозерное, 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Чураковка, Щербаково;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подсыпка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уплотнение грунта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вокруг колонок,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колодцев.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штуки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40,7 тонн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должна превышать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неделю;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и охрану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инструктаж с каждым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выплату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по 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соблюдать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работодателем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