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e8614" w14:textId="17e8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14 декабря 2011 года № 270 "О бюджете Аулиекольского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26 июля 2012 года № 34. Зарегистрировано Департаментом юстиции Костанайской области 31 июля 2012 года № 9-7-164. Утратило силу в связи с истечением срока применения - (письмо маслихата Аулиекольского района Костанайской области от 7 марта 2013 года № 38)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Аулиекольского района Костанайской области от 07.03.2013 № 38).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Аулиекольского района на 2012-2014 годы" от 14 декабря 2011 года № 270 (зарегистрировано в Реестре государственной регистрации нормативных правовых актов за № 9-7-149, опубликовано 4 января 2012 года в газете "Әулиекөл")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2012-2014 годы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 3 163 617,6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710 390,0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3 974,6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1 259,0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2 447 994,0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3 181 453,5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43 568,5 тысяч тенге, в том числе погашение бюджетных кредитов – 3 315,0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- 61 404,4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61 404,4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 и 8)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в сумме 14 287,0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 обеспечение оборудованием, программным обеспечением детей-инвалидов, обучающихся на дому в сумме 2 100, 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 </w:t>
      </w:r>
      <w:r>
        <w:rPr>
          <w:rFonts w:ascii="Times New Roman"/>
          <w:b w:val="false"/>
          <w:i w:val="false"/>
          <w:color w:val="000000"/>
          <w:sz w:val="28"/>
        </w:rPr>
        <w:t>пунктами 6-4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"6-4. Учесть, что в бюджете района на 2012 год предусмотрено поступление целевого текущего трансферта из областного бюджета в сумме 1 793,0 тысячи тенге на оказание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6-5. Учесть, что в бюджете района на 2012 год предусмотрено поступление целевого текущего трансферта из областного бюджета в сумме 4 000,0 тысячи тенге на проведение ремонтно-восстановительных работ объектов теплоснабжения государственного коммунального предприятия "Кушмурунская теплоэнергетическая компания" акимата Аулиекольского района.";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Учесть, что в бюджете района на 2012 год предусмотрен возврат неиспользованных в 2011 году целевых трансфертов из республиканского и областного бюджетов в сумме 13 427,5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           Ю. Волков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Аулиекольского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Печникова Т.И.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2012 года № 34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 № 270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6593"/>
        <w:gridCol w:w="231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3163617,6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710390,0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311373,0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311373,0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36911,0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и услуги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совершение юридически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1090,6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2447994,0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2447994,0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2447994,0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6493"/>
        <w:gridCol w:w="239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3181453,5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245412,0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212327,0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маслихата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органа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139293,0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19455,0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15411,0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 сбора сумм от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разовых талонов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13630,0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чрезвычайным ситуациям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2117938,0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141192,0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141192,0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140304,0</w:t>
            </w:r>
          </w:p>
        </w:tc>
      </w:tr>
      <w:tr>
        <w:trPr>
          <w:trHeight w:val="22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1640038,0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1636992,0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Общеообразовательное обучение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1576278,0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33673,0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учебным программам АОО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1656,0</w:t>
            </w:r>
          </w:p>
        </w:tc>
      </w:tr>
      <w:tr>
        <w:trPr>
          <w:trHeight w:val="22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учителям организаций начального,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основного среднего,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детей; организаций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детей-сирот и детей,оставшихся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родителей)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336708,0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225708,0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13648,0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15406,0</w:t>
            </w:r>
          </w:p>
        </w:tc>
      </w:tr>
      <w:tr>
        <w:trPr>
          <w:trHeight w:val="14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 опекунам (попечителям)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180267,0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образования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23356,0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категориям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13532,0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обучающихся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нуждающимся гражданам на дому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18 лет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38532,0</w:t>
            </w:r>
          </w:p>
        </w:tc>
      </w:tr>
      <w:tr>
        <w:trPr>
          <w:trHeight w:val="14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 обязательными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специалистами жестового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25336,0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25336,0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выплате и доставке пособий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социальных выплат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34391,0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27897,0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20897,0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тепловых сетей, находящихся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41096,0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25690,0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174906,0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57556,0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48923,0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48923,0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соревнований на районном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сборных команд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47749,0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(городских) библиотек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41525,0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языков народа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газеты и журналы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через телерадиовещание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информационного пространства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20678,0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молодежной политики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недропользование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 недропользования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119848,0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47153,0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24696,0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19199,0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6979,0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6787,0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12824,0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6801,0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163610,0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8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51322,0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конкуренции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45340,0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14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13046,0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15576,5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13427,5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43568,5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11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мира, земельные отношения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46883,5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-61404,4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61404,4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2012 года № 34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 № 270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аула 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53"/>
        <w:gridCol w:w="713"/>
        <w:gridCol w:w="713"/>
        <w:gridCol w:w="6713"/>
        <w:gridCol w:w="217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217039,0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139293,0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акима 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139293,0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7282,0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7811,0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8477,0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среднее образование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аульной (сельской) местности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37896,0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Диевского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Казанбасского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Косагал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Москалевского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Сулукольского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Тимофеевского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К.Тургумбаева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Черниговского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Первомайское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Шагалинского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погребение безродных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Кушмурун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14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вопросов обустройства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Аулиеколь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Аманкарагайского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Новонежинского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