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d46a" w14:textId="f29d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для безработных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9 января 2012 года № 29. Зарегистрировано Управлением юстиции Денисовского района Костанайской области 31 января 2012 года № 9-8-191. Утратило силу в связи с истечением срока действия (письмо акима Денисовского района Костанайской области от 4 апреля 2013 года № 07-07/375)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в связи с истечением срока действия (письмо акима Денисовского района Костанайской области от 04.04.2013 № 07-07/375).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условия общественных работ для безработных на 2012 год по Денисовскому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участвующих в общественных работах, в размере полутора минимальной заработной платы, установленной на 2012 год,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страхования, социальный налог и налог на добавленную стоимость при организации общественных работ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 на выполнение общественных работ,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Денисовского района"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Денисовского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работодателями договора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учет безработных, участвующих в общественных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руководствоваться настоящим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 и сел, на территории которых проводятся общественные работы, оказывать помощь в организации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Денисовского района Муратбекова М.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Денисовского района                   В. Ионенко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января 2012 года № 29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условия общественных работ для безработных на 2012 год по Денисовскому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2504"/>
        <w:gridCol w:w="2223"/>
        <w:gridCol w:w="2959"/>
        <w:gridCol w:w="3654"/>
      </w:tblGrid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198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Перелески,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обеденным 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2434"/>
        <w:gridCol w:w="2180"/>
        <w:gridCol w:w="2902"/>
        <w:gridCol w:w="3625"/>
      </w:tblGrid>
      <w:tr>
        <w:trPr>
          <w:trHeight w:val="2205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Антоновка,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 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Крымское,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Фрунзенское,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2379"/>
        <w:gridCol w:w="2188"/>
        <w:gridCol w:w="2934"/>
        <w:gridCol w:w="3659"/>
      </w:tblGrid>
      <w:tr>
        <w:trPr>
          <w:trHeight w:val="2205" w:hRule="atLeast"/>
        </w:trPr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Зааятское,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Аятское,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Глебовка,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"Детский сад №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садика,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22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"Ясли-сад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40"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 сада,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  <w:tr>
        <w:trPr>
          <w:trHeight w:val="220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Солнечный)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Солнечного,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