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84e4" w14:textId="62a8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для прохождения молодежной практики в Денисовском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27 февраля 2012 года № 95. Зарегистрировано Управлением юстиции Денисовского района Костанайской области 13 марта 2012 года № 9-8-195. Утратило силу - постановлением акимата Денисовского района Костанайской области от 15 мая 2012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Денисовского района Костанайской области от 15.05.2012 № 165.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рабочие места для прохождения молодежной практики в Денисовском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Филиалом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области» "Денисовский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Ж. Тойбагорова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"Денисовский историко-краеведческий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музей" Управления культуры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Таран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Космухамбетов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2012 года № 95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 будут</w:t>
      </w:r>
      <w:r>
        <w:br/>
      </w:r>
      <w:r>
        <w:rPr>
          <w:rFonts w:ascii="Times New Roman"/>
          <w:b/>
          <w:i w:val="false"/>
          <w:color w:val="000000"/>
        </w:rPr>
        <w:t>
организованы 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в Денисовском 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747"/>
        <w:gridCol w:w="2650"/>
        <w:gridCol w:w="1595"/>
        <w:gridCol w:w="1785"/>
        <w:gridCol w:w="1597"/>
      </w:tblGrid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месяцах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занятости акимата Денисовского района"</w:t>
            </w:r>
          </w:p>
        </w:tc>
      </w:tr>
      <w:tr>
        <w:trPr>
          <w:trHeight w:val="375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историко-краеведчес-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музей"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"Каирхан"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