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f7fd" w14:textId="669f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октября 2010 года № 243 "Об определении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5 ноября 2012 года № 47. Зарегистрировано Департаментом юстиции Костанайской области 28 ноября 2012 года № 3900. Утратило силу решением маслихата Денисовского района Костанайской области от 17 ноября 2014 года № 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Денисовского района Костанайской области от 17.11.2014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 постановления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помощи", Приказа председателя Агентства Республики Казахстан по делам строительства и жилищно-коммунального хозяйства от 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определении размера и порядка оказания жилищной помощи" от 21 октября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9-8-162, опубликовано 10 декабря 2010 года в газете "Наше время")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постоянно проживающим в Денисовском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 здания), а также по предъявленному поставщиком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Для назначения жилищной помощи семья (гражданин) (далее – заявитель) обращается в уполномоченный орган, осуществляющий назначение жилищной помощи (далее - уполномоченный орган), либо центр обслуживания населения на альтернативной основе (далее – центр) с заявлением и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"19. Выплата жилищной помощи осуществляется уполномоченным органом по заявлению получателя жилищной помощи через банки второго уровня, на банковские счета получателя жилищной помощи поставщиков услуг, органов управления объектов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Перечисление денежных сумм на счета производится уполномоченным органом ежемесячно.".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М. Хазиев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Мурзабаев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 Мусулманкулова Д. 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Рахметова С. Ф.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