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62279" w14:textId="10622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2011 года № 256 "О районном бюджете Жангельдинского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Жангельдинского района Костанайской области от 21 мая 2012 года № 35. Зарегистрировано Управлением юстиции Жангельдинского района Костанайской области 28 мая 2012 года № 9-9-152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Жангельдинского района на 2012-2014 годы"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9-9-144, опубликовано 24 и 31 января 2012 года в газете "Біздің Торғай")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Жангельдинского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1700455,0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115367,0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- 7795,0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1573675,0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1719948,4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32572,0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- 33790,0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- 1218,0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-52065,4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52065,4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"7) для реализаций мер по оказанию социальной поддержки специалистов в сумме - 3849,0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района на 2012 год предусмотрено поступление целевых текущих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укрепление материально-технической базы организаций образования в сумме - 4611,0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капитальный ремонт фасадов, внутренних помещений и электротехнических сетей средней школы имени Н.Г. Иванова в селе Торгай в сумме - 63270,0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укрепление материально-технической базы объектов коммунальной собственности в сумме – 4200,0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возмещение владельцам стоимости изымаемых и уничтожаемых больных животных, продуктов и сырья животного происхождения – 7500,0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"2) на развитие системы водоснабжения и водоотведения утвердить в сумме - 134593,0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"7. Учесть, что в бюджете района на 2012 год предусмотрено поступление бюджетных кредитов для реализации мер социальной поддержки специалистов в сумме - 19405,0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Нургазин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Д. Бидашев</w:t>
      </w:r>
    </w:p>
    <w:bookmarkStart w:name="z2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мая 2012 года № 35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№ 256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Жангельдинского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33"/>
        <w:gridCol w:w="413"/>
        <w:gridCol w:w="473"/>
        <w:gridCol w:w="7933"/>
        <w:gridCol w:w="185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0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1700455,0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126780,0</w:t>
            </w:r>
          </w:p>
        </w:tc>
      </w:tr>
      <w:tr>
        <w:trPr>
          <w:trHeight w:val="1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115367,0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доходов, облагаемых у источника выплаты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47811,0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доходов, не облагаемых у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3756,0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разовым талонам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50628,0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1561,0</w:t>
            </w:r>
          </w:p>
        </w:tc>
      </w:tr>
      <w:tr>
        <w:trPr>
          <w:trHeight w:val="1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транспорта,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и иного несельскохозяйственного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на недвижимое имущество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15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(жалоб)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особого производства,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вынесении судебного приказа,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дубликата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на принудительное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решений третейских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(арбитражных) судов и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судов, заявлений о повторной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копий судебных актов,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и иных документов,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государственной пошлины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а также за выдачу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справок и повторных свидетельств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и свидетельств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 оружия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патронов к нему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фонда, 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7795,0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Потсупление трансфертов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1573675,0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152126,0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134593,0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1286956,0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13"/>
        <w:gridCol w:w="653"/>
        <w:gridCol w:w="553"/>
        <w:gridCol w:w="7593"/>
        <w:gridCol w:w="191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18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1719948,4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179912,0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5722,0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5196,0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1029478,0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27523,0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953149,0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14526,0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135335,0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21805,0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17698,0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10306,0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4164,0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51000,0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18228,0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159530,6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6390,0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134593,0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12207,6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77650,0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32647,0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развития языков,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14596,0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14878,0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7767,0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48173,0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38173,0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19947,0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 хозяйства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6286,8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4155,8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32572,0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33790,0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33790,0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-52065,4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52065,4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19405,0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33878,4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