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4ad3" w14:textId="1de4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Жангельдинского района Костанайской области от 31 августа 2012 года № 184. Зарегистрировано Департаментом юстиции Костанайской области 25 сентября 2012 года № 3836. Утратило силу постановлением акимата Джангельдинского района Костанайской области от 26 января 2016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Джангельдинского района Костанайской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лиц,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Жангельдинского района" руководствоваться данным постановлением при направлений на работу обратившихся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Оспанова Ш.С.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Н. Тулепов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Л. Зейнекина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