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034f" w14:textId="6cb0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20 декабря 2011 года № 256 "О районном бюджете Жангельдинского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29 октября 2012 года № 52. Зарегистрировано Департаментом юстиции Костанайской области 2 ноября 2012 года № 3863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Жангельдинского района на 2012-2014 годы" от 20 декабря 2011 года № 256 (зарегистрировано в Реестре государственной регистрации нормативных правовых актов за № 9-9-144, опубликовано 24 и 31 января 2012 года в газете "Біздің Торғай")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Жангельдинского района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1739951,0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160204,0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1575971,0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1759444,4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18187,0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- 19405,0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-37680,4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37680,4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Абдигапарова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Д. Бидашев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256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Жангельдинского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35"/>
        <w:gridCol w:w="721"/>
        <w:gridCol w:w="806"/>
        <w:gridCol w:w="6723"/>
        <w:gridCol w:w="247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1739951,0</w:t>
            </w:r>
          </w:p>
        </w:tc>
      </w:tr>
      <w:tr>
        <w:trPr>
          <w:trHeight w:val="3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163980,0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160204,0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с доходов, облагаемых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источника выплаты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58164,0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с доходов, не облагаемых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источника выплаты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3756,0</w:t>
            </w:r>
          </w:p>
        </w:tc>
      </w:tr>
      <w:tr>
        <w:trPr>
          <w:trHeight w:val="7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физических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разовым талонам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2398,0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58434,0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на земли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75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7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4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юридических лиц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физических лиц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5467,0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7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авиационного) реализуемый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7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26763,0</w:t>
            </w:r>
          </w:p>
        </w:tc>
      </w:tr>
      <w:tr>
        <w:trPr>
          <w:trHeight w:val="4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отдельными 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7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учетную регистрацию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представительств,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перерегистрацию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7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7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прав на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29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третейских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(арбитражных)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иностранных судов,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повторной выдаче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государственным учреждениям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14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регистрацию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выдачу гражданам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регистрацию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11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разрешений 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вывоз 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патронов к нему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3326,0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72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7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услуг, 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местный бюджет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3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7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1575971,0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154422,0</w:t>
            </w:r>
          </w:p>
        </w:tc>
      </w:tr>
      <w:tr>
        <w:trPr>
          <w:trHeight w:val="3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134593,0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653"/>
        <w:gridCol w:w="653"/>
        <w:gridCol w:w="7535"/>
        <w:gridCol w:w="22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1759444,4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191288,0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94584,0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7685,0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1034446,0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28275,0</w:t>
            </w:r>
          </w:p>
        </w:tc>
      </w:tr>
      <w:tr>
        <w:trPr>
          <w:trHeight w:val="18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837872,8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14353,0</w:t>
            </w:r>
          </w:p>
        </w:tc>
      </w:tr>
      <w:tr>
        <w:trPr>
          <w:trHeight w:val="19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117197,2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125114,0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48320,0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19154,0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178239,6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134593,0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12611,6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81446,0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35157,0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24187,0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53612,0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8064,1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8064,1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48173,0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27675,0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займам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6286,8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4155,8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-37680,4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37680,4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33878,4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