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013d" w14:textId="6fd0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2011 года № 407 "О бюджете Житикаринского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10 февраля 2012 года № 12. Зарегистрировано Управлением юстиции Житикаринского района Костанайской области 15 февраля 2012 года № 9-10-177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Житикаринского района на 2012-2014 годы" от 22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9-10-174, опубликовано 12 января 2012 года в газете "Житикаринские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 1, 2 и 3 соответственно, в том числе на 2012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2 464 971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1 240 453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8 973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1 214 045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2 414 019,4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59 847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74 491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74 491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83 386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83 386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37 854 тысячи тенге – на покрытие разницы в цене природного газа государственному коммунальному предприятию "Житикаракоммунэнерго" государственного учреждения "Отдел жилищно-коммунального хозяйства, пассажирского транспорта и автомобильных дорог Житикаринского района" акимата Житикаринского района;";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9 732 тысячи тенге – на проведение противоэпизоотических мероприятий;";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2012 год предусмотрен возврат целевых трансфертов в сумме 16 746 тысяч тенге, в том числе возврат в республиканский бюджет – 16 331,1 тысяча тенге, в областной бюджет – 414,9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районном бюджете на 2012 год предусмотрено доиспользование неиспользованных в 2011 году бюджетных кредитов для реализации мер социальной поддержки специалистов в сумме 9 792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Ерекенов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Жидебаева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86"/>
        <w:gridCol w:w="249"/>
        <w:gridCol w:w="406"/>
        <w:gridCol w:w="8137"/>
        <w:gridCol w:w="18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2464971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1240453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497687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497687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11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1214045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1214045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879"/>
        <w:gridCol w:w="939"/>
        <w:gridCol w:w="738"/>
        <w:gridCol w:w="6178"/>
        <w:gridCol w:w="227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2414019,4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205808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172613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63459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61239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93897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9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</w:t>
            </w:r>
          </w:p>
        </w:tc>
      </w:tr>
      <w:tr>
        <w:trPr>
          <w:trHeight w:val="9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</w:p>
        </w:tc>
      </w:tr>
      <w:tr>
        <w:trPr>
          <w:trHeight w:val="1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9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1504630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69342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1381968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1381968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1314492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39885</w:t>
            </w:r>
          </w:p>
        </w:tc>
      </w:tr>
      <w:tr>
        <w:trPr>
          <w:trHeight w:val="11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</w:p>
        </w:tc>
      </w:tr>
      <w:tr>
        <w:trPr>
          <w:trHeight w:val="5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9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273212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273212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127053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27167</w:t>
            </w:r>
          </w:p>
        </w:tc>
      </w:tr>
      <w:tr>
        <w:trPr>
          <w:trHeight w:val="9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30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28262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28262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67851,4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14877,4</w:t>
            </w:r>
          </w:p>
        </w:tc>
      </w:tr>
      <w:tr>
        <w:trPr>
          <w:trHeight w:val="8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5693,4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2193,4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36152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2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102225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8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33178</w:t>
            </w:r>
          </w:p>
        </w:tc>
      </w:tr>
      <w:tr>
        <w:trPr>
          <w:trHeight w:val="6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46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</w:p>
        </w:tc>
      </w:tr>
      <w:tr>
        <w:trPr>
          <w:trHeight w:val="5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</w:t>
            </w:r>
          </w:p>
        </w:tc>
      </w:tr>
      <w:tr>
        <w:trPr>
          <w:trHeight w:val="3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9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34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6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99135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99135</w:t>
            </w:r>
          </w:p>
        </w:tc>
      </w:tr>
      <w:tr>
        <w:trPr>
          <w:trHeight w:val="5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99135</w:t>
            </w:r>
          </w:p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26902</w:t>
            </w:r>
          </w:p>
        </w:tc>
      </w:tr>
      <w:tr>
        <w:trPr>
          <w:trHeight w:val="6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</w:p>
        </w:tc>
      </w:tr>
      <w:tr>
        <w:trPr>
          <w:trHeight w:val="9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4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1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10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59 847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7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96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4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0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74491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-83386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4"/>
        <w:gridCol w:w="241"/>
        <w:gridCol w:w="453"/>
        <w:gridCol w:w="761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2283792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1420856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571580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618103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618103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851730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773"/>
        <w:gridCol w:w="793"/>
        <w:gridCol w:w="6773"/>
        <w:gridCol w:w="18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2211108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1338740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1298578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29069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4"/>
        <w:gridCol w:w="241"/>
        <w:gridCol w:w="433"/>
        <w:gridCol w:w="759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2434876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1503627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621326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621326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645862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645862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188038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919259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919259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773"/>
        <w:gridCol w:w="793"/>
        <w:gridCol w:w="6573"/>
        <w:gridCol w:w="19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2357104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218325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98392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1471567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1375520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1375520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1335061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40459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304267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275131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29436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25267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31104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28033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59239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46589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18687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35411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34618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107696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107696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77772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77772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77772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77772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2012 года № 12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аулов, сел, сельских округов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773"/>
        <w:gridCol w:w="733"/>
        <w:gridCol w:w="7073"/>
        <w:gridCol w:w="16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Большевистский сельский округ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Волгоградское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Аккарга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Приречное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Милютинка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Муктикольский сельский округ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Тохтаровский сельский округ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Чайковское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Шевченковка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 Пригородное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Тимирязево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Забеловка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Степное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 Ырсай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