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e2d8" w14:textId="8cee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августа 2010 года № 269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марта 2012 года № 24. Зарегистрировано Управлением юстиции Житикаринского района Костанайской области 5 апреля 2012 года № 9-10-179. Утратило силу решением маслихата Житикаринского района Костанайской области от 29 декабря 2014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Житикаринского района Костанайской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оказания жилищной помощи" от 20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9-10-147, опубликовано 9 сентября 2010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обращается в государственное учреждение "Отдел занятости и социальных программ акимата Житикаринского района" (далее - уполномоченный орган)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Разногласия, возникшие по вопросам оказания жилищной помощи, разрешаются в соответствии с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второй сессии                 А. Бисембаев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