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b366" w14:textId="f2fb3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22 декабря 2011 года № 407 "О бюджете Житикаринского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6 декабря 2012 года № 80. Зарегистрировано Департаментом юстиции Костанайской области 12 декабря 2012 года № 3935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 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Житикаринского района на 2012-2014 годы" от 22 декабря 2011 года № 407 (зарегистрировано в Реестре государственной регистрации нормативных правовых актов под номером 9-10-174, опубликовано 12 января 2012 года в газете "Житикаринские новости")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2 680 827,8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1 226 575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4 373,6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20 651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1 429 228,2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2 667 730,2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2 205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2 205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25 744,4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25 744,4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"2) 2 000 тысяч тенге – на установку автоматической пожарной сигнализации в школах;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8 925 тысяч тенге – на укрепление материально-технической базы государственного коммунального предприятия "Житикаракоммунэнерго" государственного учреждения "Отдел жилищно-коммунального хозяйства, пассажирского транспорта и автомобильных дорог Житикаринского района" акимата Житикаринского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17 100 тысяч тенге – на ремонт кровли коммунального государственного учреждения "Милютинская средняя школа" государственного учреждения "Отдел образования акимата Житикаринского района".";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58 000 тысяч тенге – на компенсацию потерь доходов.";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"2) 1 878,2 тысячи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9 633 тысячи тенге – на развитие сети дневного пребывания в медико-социальных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26 699 тысяч тенге – на реализацию государственного общеобразовательного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8 188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16 332 тысячи тенге – на 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535 тысяч тенге –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75 тысяч тенге – на оказание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Учесть, что в районном бюджете на 2012 год предусмотрен возврат целевых трансфертов в сумме 17 419,6 тысяч тенге, в том числе возврат в республиканский бюджет – 17 004,7 тысяч тенге, в областной бюджет – 414,9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6-3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"6-3. Учесть, что в районном бюджете на 2012 год предусмотрен возврат бюджетных кредитов в республиканский бюджет в сумме 9 792 тысячи тенге и обслуживание долга местных исполнительных органов по выплате вознаграждений и иных платежей по займам из областного бюджета в сумме 1,3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2012 год предусмотрено поступление бюджетного кредита из республиканского бюджета для реализации мер социальной поддержки специалистам в сумме 2 205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Р. Шукманова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Г. Жидебаева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№ 80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 № 407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394"/>
        <w:gridCol w:w="253"/>
        <w:gridCol w:w="477"/>
        <w:gridCol w:w="8128"/>
        <w:gridCol w:w="1995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2680827,8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1226575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570886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570886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430564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430564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180488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112360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53390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37863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</w:p>
        </w:tc>
      </w:tr>
      <w:tr>
        <w:trPr>
          <w:trHeight w:val="61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61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111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4373,6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1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2773,6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2773,6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20651</w:t>
            </w:r>
          </w:p>
        </w:tc>
      </w:tr>
      <w:tr>
        <w:trPr>
          <w:trHeight w:val="37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46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19855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1429228,2</w:t>
            </w:r>
          </w:p>
        </w:tc>
      </w:tr>
      <w:tr>
        <w:trPr>
          <w:trHeight w:val="49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1429228,2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1429228,2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247"/>
        <w:gridCol w:w="692"/>
        <w:gridCol w:w="712"/>
        <w:gridCol w:w="7211"/>
        <w:gridCol w:w="209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2667730,2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206024,1</w:t>
            </w:r>
          </w:p>
        </w:tc>
      </w:tr>
      <w:tr>
        <w:trPr>
          <w:trHeight w:val="8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174288,4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15178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13009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63580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62148,5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1431,5</w:t>
            </w:r>
          </w:p>
        </w:tc>
      </w:tr>
      <w:tr>
        <w:trPr>
          <w:trHeight w:val="6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95530,4</w:t>
            </w:r>
          </w:p>
        </w:tc>
      </w:tr>
      <w:tr>
        <w:trPr>
          <w:trHeight w:val="8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94589,4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18255,7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18255,7</w:t>
            </w:r>
          </w:p>
        </w:tc>
      </w:tr>
      <w:tr>
        <w:trPr>
          <w:trHeight w:val="11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15755,2</w:t>
            </w:r>
          </w:p>
        </w:tc>
      </w:tr>
      <w:tr>
        <w:trPr>
          <w:trHeight w:val="7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8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417,5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</w:t>
            </w:r>
          </w:p>
        </w:tc>
      </w:tr>
      <w:tr>
        <w:trPr>
          <w:trHeight w:val="4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</w:t>
            </w:r>
          </w:p>
        </w:tc>
      </w:tr>
      <w:tr>
        <w:trPr>
          <w:trHeight w:val="9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1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4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</w:p>
        </w:tc>
      </w:tr>
      <w:tr>
        <w:trPr>
          <w:trHeight w:val="7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</w:p>
        </w:tc>
      </w:tr>
      <w:tr>
        <w:trPr>
          <w:trHeight w:val="6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1517753,4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74037,1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74037,1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47147</w:t>
            </w:r>
          </w:p>
        </w:tc>
      </w:tr>
      <w:tr>
        <w:trPr>
          <w:trHeight w:val="21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191,1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26699</w:t>
            </w:r>
          </w:p>
        </w:tc>
      </w:tr>
      <w:tr>
        <w:trPr>
          <w:trHeight w:val="4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1359802,1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1359802,1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1294783,1</w:t>
            </w:r>
          </w:p>
        </w:tc>
      </w:tr>
      <w:tr>
        <w:trPr>
          <w:trHeight w:val="1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40657,1</w:t>
            </w:r>
          </w:p>
        </w:tc>
      </w:tr>
      <w:tr>
        <w:trPr>
          <w:trHeight w:val="10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2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родителей)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23826,9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83914,2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83914,2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17011,1</w:t>
            </w:r>
          </w:p>
        </w:tc>
      </w:tr>
      <w:tr>
        <w:trPr>
          <w:trHeight w:val="9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</w:t>
            </w:r>
          </w:p>
        </w:tc>
      </w:tr>
      <w:tr>
        <w:trPr>
          <w:trHeight w:val="7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772,5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2089,9</w:t>
            </w:r>
          </w:p>
        </w:tc>
      </w:tr>
      <w:tr>
        <w:trPr>
          <w:trHeight w:val="13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16332</w:t>
            </w:r>
          </w:p>
        </w:tc>
      </w:tr>
      <w:tr>
        <w:trPr>
          <w:trHeight w:val="6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32316,7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266302,4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237278,4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237278,4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36971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95003</w:t>
            </w:r>
          </w:p>
        </w:tc>
      </w:tr>
      <w:tr>
        <w:trPr>
          <w:trHeight w:val="7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</w:t>
            </w:r>
          </w:p>
        </w:tc>
      </w:tr>
      <w:tr>
        <w:trPr>
          <w:trHeight w:val="5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433,4</w:t>
            </w:r>
          </w:p>
        </w:tc>
      </w:tr>
      <w:tr>
        <w:trPr>
          <w:trHeight w:val="4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11752,1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22559</w:t>
            </w:r>
          </w:p>
        </w:tc>
      </w:tr>
      <w:tr>
        <w:trPr>
          <w:trHeight w:val="12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3164,9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</w:t>
            </w:r>
          </w:p>
        </w:tc>
      </w:tr>
      <w:tr>
        <w:trPr>
          <w:trHeight w:val="4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29024</w:t>
            </w:r>
          </w:p>
        </w:tc>
      </w:tr>
      <w:tr>
        <w:trPr>
          <w:trHeight w:val="4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29024</w:t>
            </w:r>
          </w:p>
        </w:tc>
      </w:tr>
      <w:tr>
        <w:trPr>
          <w:trHeight w:val="8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27243</w:t>
            </w:r>
          </w:p>
        </w:tc>
      </w:tr>
      <w:tr>
        <w:trPr>
          <w:trHeight w:val="4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123302,3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27402,4</w:t>
            </w:r>
          </w:p>
        </w:tc>
      </w:tr>
      <w:tr>
        <w:trPr>
          <w:trHeight w:val="7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</w:t>
            </w:r>
          </w:p>
        </w:tc>
      </w:tr>
      <w:tr>
        <w:trPr>
          <w:trHeight w:val="4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18104,4</w:t>
            </w:r>
          </w:p>
        </w:tc>
      </w:tr>
      <w:tr>
        <w:trPr>
          <w:trHeight w:val="7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3604,4</w:t>
            </w:r>
          </w:p>
        </w:tc>
      </w:tr>
      <w:tr>
        <w:trPr>
          <w:trHeight w:val="7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1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51866,2</w:t>
            </w:r>
          </w:p>
        </w:tc>
      </w:tr>
      <w:tr>
        <w:trPr>
          <w:trHeight w:val="7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48812</w:t>
            </w:r>
          </w:p>
        </w:tc>
      </w:tr>
      <w:tr>
        <w:trPr>
          <w:trHeight w:val="4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14129</w:t>
            </w:r>
          </w:p>
        </w:tc>
      </w:tr>
      <w:tr>
        <w:trPr>
          <w:trHeight w:val="7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34683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3054,2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3054,2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44033,7</w:t>
            </w:r>
          </w:p>
        </w:tc>
      </w:tr>
      <w:tr>
        <w:trPr>
          <w:trHeight w:val="1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5221,7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4221,7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38812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15425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16722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106312,2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32460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32460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32460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5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6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30613,9</w:t>
            </w:r>
          </w:p>
        </w:tc>
      </w:tr>
      <w:tr>
        <w:trPr>
          <w:trHeight w:val="4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23425,9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17670,1</w:t>
            </w:r>
          </w:p>
        </w:tc>
      </w:tr>
      <w:tr>
        <w:trPr>
          <w:trHeight w:val="4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5755,8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</w:p>
        </w:tc>
      </w:tr>
      <w:tr>
        <w:trPr>
          <w:trHeight w:val="6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30775,3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11754,1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5392,1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11356,2</w:t>
            </w:r>
          </w:p>
        </w:tc>
      </w:tr>
      <w:tr>
        <w:trPr>
          <w:trHeight w:val="11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10339,7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551,2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465,3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</w:t>
            </w:r>
          </w:p>
        </w:tc>
      </w:tr>
      <w:tr>
        <w:trPr>
          <w:trHeight w:val="7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49907,1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29798,1</w:t>
            </w:r>
          </w:p>
        </w:tc>
      </w:tr>
      <w:tr>
        <w:trPr>
          <w:trHeight w:val="4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22806,1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18933,9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1878,2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5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</w:p>
        </w:tc>
      </w:tr>
      <w:tr>
        <w:trPr>
          <w:trHeight w:val="8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4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7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</w:p>
        </w:tc>
      </w:tr>
      <w:tr>
        <w:trPr>
          <w:trHeight w:val="7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111792,8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111792,8</w:t>
            </w:r>
          </w:p>
        </w:tc>
      </w:tr>
      <w:tr>
        <w:trPr>
          <w:trHeight w:val="7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111792,8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44228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67564,8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226680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</w:tr>
      <w:tr>
        <w:trPr>
          <w:trHeight w:val="7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218738</w:t>
            </w:r>
          </w:p>
        </w:tc>
      </w:tr>
      <w:tr>
        <w:trPr>
          <w:trHeight w:val="6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7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63023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63023</w:t>
            </w:r>
          </w:p>
        </w:tc>
      </w:tr>
      <w:tr>
        <w:trPr>
          <w:trHeight w:val="8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154133</w:t>
            </w:r>
          </w:p>
        </w:tc>
      </w:tr>
      <w:tr>
        <w:trPr>
          <w:trHeight w:val="9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5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моногородов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136012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7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19550,6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19550,6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19550,6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17419,6</w:t>
            </w:r>
          </w:p>
        </w:tc>
      </w:tr>
      <w:tr>
        <w:trPr>
          <w:trHeight w:val="11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7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36637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36637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36637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36637</w:t>
            </w:r>
          </w:p>
        </w:tc>
      </w:tr>
      <w:tr>
        <w:trPr>
          <w:trHeight w:val="9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36637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36637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-25744,4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