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73a1" w14:textId="15a7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20 декабря 2011 года № 354 "О районном бюджете Камыстинского района Костанайской области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10 февраля 2012 года № 11. Зарегистрировано Управлением юстиции Камыстинского района Костанайской области 15 февраля 2012 года № 9-11-132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маслихата "О районном бюджете Камыстинского района на 2012-2014 годы"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9-11-131, официально опубликовано 6 января 2012 года в газете "Новый путь – Бозторгай")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Камыстинского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1512854,0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458244,0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1051460,0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1565706,0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22236,0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- 2034,0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-75088,0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- 75088,0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противоэпизоотических мероприятий в сумме 9987,0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районном бюджете на 2012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6690,4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1,0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К. Нуржанова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81"/>
        <w:gridCol w:w="694"/>
        <w:gridCol w:w="7286"/>
        <w:gridCol w:w="262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1512854,0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458244,0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192369,0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173069,0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35825,0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2815,0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1051460,0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1051460,0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1051460,0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384"/>
        <w:gridCol w:w="777"/>
        <w:gridCol w:w="755"/>
        <w:gridCol w:w="6600"/>
        <w:gridCol w:w="269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1565706,0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220545,0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193063,0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55684,0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50929,0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123379,0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115279,0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14235,0</w:t>
            </w:r>
          </w:p>
        </w:tc>
      </w:tr>
      <w:tr>
        <w:trPr>
          <w:trHeight w:val="10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10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959736,8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80122,0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80122,0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79728,0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849752,8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848484,8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825819,8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14114,0</w:t>
            </w:r>
          </w:p>
        </w:tc>
      </w:tr>
      <w:tr>
        <w:trPr>
          <w:trHeight w:val="10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29862,0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29862,0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10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76443,0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60685,0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60685,0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17396,0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16583,0</w:t>
            </w:r>
          </w:p>
        </w:tc>
      </w:tr>
      <w:tr>
        <w:trPr>
          <w:trHeight w:val="10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 населения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46010,8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30723,8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17118,8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14618,8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65990,0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12058,0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47933,0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45389,0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38158,0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40861,0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8835,0</w:t>
            </w:r>
          </w:p>
        </w:tc>
      </w:tr>
      <w:tr>
        <w:trPr>
          <w:trHeight w:val="12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24055,0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12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"Развития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8822,4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6691,4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22236,0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-75088,0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75088,0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недоиспользованных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2012 года № 11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354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округов Камыстинского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59"/>
        <w:gridCol w:w="802"/>
        <w:gridCol w:w="911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аулах(селах), аульных(сельских)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сельский округ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Аралколь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Пушкино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Талдыколь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Бестобинский сельский округ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Ливановка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 сельский округ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Свободненский сельский округ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Уркашский сельский округ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Клочково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Карабатыр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Арка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сельский округ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