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4a40" w14:textId="9ad4a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2011 года № 354 "О районном бюджете Камыстинского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25 июля 2012 года № 54. Зарегистрировано Департаментом юстиции Костанайской области 7 августа 2012 года № 9-11-142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Камыстинского района на 2012-2014 годы"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9-11-131, опубликовано 6 января 2012 года в газете "Новый путь - Бозторгай")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Камыстинского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1528138,0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476842,0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1046744,0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1580990,0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27090,0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- 29124,0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-79942,0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79942,0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"2) на капитальный ремонт государственного учреждения Камыстинская средняя школа № 1" в селе Камысты – 58020,0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абзац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 ежемесячные выплаты денежных средств опекунам (попечителям) на содержание ребенка – сироты (детей - сирот) и ребенка (детей), оставшихся без попечения родителей в сумме – 7977,0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Камыстинского района на 2012 год в сумме 1347,0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Тулебаева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К. Нуржанова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2012 года № 54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354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433"/>
        <w:gridCol w:w="241"/>
        <w:gridCol w:w="8413"/>
        <w:gridCol w:w="19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1528138,0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476842,0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136760,0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92300,0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222567,0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200267,0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5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24025,0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1010,0</w:t>
            </w:r>
          </w:p>
        </w:tc>
      </w:tr>
      <w:tr>
        <w:trPr>
          <w:trHeight w:val="5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21500,0</w:t>
            </w:r>
          </w:p>
        </w:tc>
      </w:tr>
      <w:tr>
        <w:trPr>
          <w:trHeight w:val="5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</w:p>
        </w:tc>
      </w:tr>
      <w:tr>
        <w:trPr>
          <w:trHeight w:val="7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4164,0</w:t>
            </w:r>
          </w:p>
        </w:tc>
      </w:tr>
      <w:tr>
        <w:trPr>
          <w:trHeight w:val="5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82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3014,0</w:t>
            </w:r>
          </w:p>
        </w:tc>
      </w:tr>
      <w:tr>
        <w:trPr>
          <w:trHeight w:val="5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5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1046744,0</w:t>
            </w:r>
          </w:p>
        </w:tc>
      </w:tr>
      <w:tr>
        <w:trPr>
          <w:trHeight w:val="55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1046744,0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1046744,0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129226,0</w:t>
            </w:r>
          </w:p>
        </w:tc>
      </w:tr>
      <w:tr>
        <w:trPr>
          <w:trHeight w:val="27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917518,0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713"/>
        <w:gridCol w:w="733"/>
        <w:gridCol w:w="7353"/>
        <w:gridCol w:w="199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1580990,0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212165,2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184484,2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56959,0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51929,0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113493,2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111744,2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14304,0</w:t>
            </w:r>
          </w:p>
        </w:tc>
      </w:tr>
      <w:tr>
        <w:trPr>
          <w:trHeight w:val="16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13837,0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3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13377,0</w:t>
            </w:r>
          </w:p>
        </w:tc>
      </w:tr>
      <w:tr>
        <w:trPr>
          <w:trHeight w:val="16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9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965616,7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82282,6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82282,6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81888,6</w:t>
            </w:r>
          </w:p>
        </w:tc>
      </w:tr>
      <w:tr>
        <w:trPr>
          <w:trHeight w:val="21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778811,2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1388,3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1388,3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777422,9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755087,9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14114,0</w:t>
            </w:r>
          </w:p>
        </w:tc>
      </w:tr>
      <w:tr>
        <w:trPr>
          <w:trHeight w:val="9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159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104522,9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104522,9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9151,0</w:t>
            </w:r>
          </w:p>
        </w:tc>
      </w:tr>
      <w:tr>
        <w:trPr>
          <w:trHeight w:val="13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19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 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7977,0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79210,9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58685,0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14583,0</w:t>
            </w:r>
          </w:p>
        </w:tc>
      </w:tr>
      <w:tr>
        <w:trPr>
          <w:trHeight w:val="9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54536,8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4103,0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37259,8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24027,8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21527,8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162913,6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73185,0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73185,0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13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57018,6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54174,6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46943,6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5808,0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7382,0</w:t>
            </w:r>
          </w:p>
        </w:tc>
      </w:tr>
      <w:tr>
        <w:trPr>
          <w:trHeight w:val="13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5393,0</w:t>
            </w:r>
          </w:p>
        </w:tc>
      </w:tr>
      <w:tr>
        <w:trPr>
          <w:trHeight w:val="3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5780,0</w:t>
            </w:r>
          </w:p>
        </w:tc>
      </w:tr>
      <w:tr>
        <w:trPr>
          <w:trHeight w:val="13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40998,0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23649,0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5447,0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 селскохозяйственных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9987,0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24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9034,3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28067,0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3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"Развития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1347,0</w:t>
            </w:r>
          </w:p>
        </w:tc>
      </w:tr>
      <w:tr>
        <w:trPr>
          <w:trHeight w:val="10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7143,0</w:t>
            </w:r>
          </w:p>
        </w:tc>
      </w:tr>
      <w:tr>
        <w:trPr>
          <w:trHeight w:val="13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8822,4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8822,4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8822,4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6691,4</w:t>
            </w:r>
          </w:p>
        </w:tc>
      </w:tr>
      <w:tr>
        <w:trPr>
          <w:trHeight w:val="66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13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-79942,0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79942,0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недоиспользованных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53204,0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июля 2012 года № 54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№ 354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(подпрограмм)</w:t>
      </w:r>
      <w:r>
        <w:br/>
      </w:r>
      <w:r>
        <w:rPr>
          <w:rFonts w:ascii="Times New Roman"/>
          <w:b/>
          <w:i w:val="false"/>
          <w:color w:val="000000"/>
        </w:rPr>
        <w:t>
аульных (сельских) округов Камыстинского</w:t>
      </w:r>
      <w:r>
        <w:br/>
      </w:r>
      <w:r>
        <w:rPr>
          <w:rFonts w:ascii="Times New Roman"/>
          <w:b/>
          <w:i w:val="false"/>
          <w:color w:val="000000"/>
        </w:rPr>
        <w:t>
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13"/>
        <w:gridCol w:w="733"/>
        <w:gridCol w:w="693"/>
        <w:gridCol w:w="94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аульного(сельского ) округа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аулах(селах), аульных(сельских) округах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Алтынсарино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сельский округ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9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Аралколь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6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Пушкино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Талдыколь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1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Бестобинский сельский округ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Ливановка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16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Богдановский сельский округ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Свободненский сельский округ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Уркашский сельский округ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8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Клочково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Карабатыр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3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5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Горьковский сельский округ</w:t>
            </w:r>
          </w:p>
        </w:tc>
      </w:tr>
      <w:tr>
        <w:trPr>
          <w:trHeight w:val="27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46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поселка,аула (села 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 ) округа</w:t>
            </w:r>
          </w:p>
        </w:tc>
      </w:tr>
      <w:tr>
        <w:trPr>
          <w:trHeight w:val="8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