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51f9" w14:textId="ca15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354 "О районном бюджете Камыстинского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4 декабря 2012 года № 82. Зарегистрировано Департаментом юстиции Костанайской области 10 декабря 2012 года № 3928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Камыстинского района на 2012-2014 годы" от 20 декабря 2011 года № 354 (зарегистрировано в Реестре государственной регистрации нормативных правовых актов за № 9-11-131, опубликовано 6 января 2012 года в газете "Новый путь - Бозторғай")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Камыстинского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1537542,0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476467,0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1056148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1590394,0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27090,0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- 29124,0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- 79942,0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79942,0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2012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22782,0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4094,0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родителей, в сумме 7902,0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7290,0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12360,0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8565,0 тысяч тенге, на частичное субсидирование заработной платы в сумме 1937,0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1858,0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9987,0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5229,0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2150,0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А. Тлеубергенов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82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16"/>
        <w:gridCol w:w="268"/>
        <w:gridCol w:w="8390"/>
        <w:gridCol w:w="219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1537542,0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476467,0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235883,0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215688,0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51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82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1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106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32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1056148,0</w:t>
            </w:r>
          </w:p>
        </w:tc>
      </w:tr>
      <w:tr>
        <w:trPr>
          <w:trHeight w:val="51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1056148,0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66"/>
        <w:gridCol w:w="787"/>
        <w:gridCol w:w="743"/>
        <w:gridCol w:w="7195"/>
        <w:gridCol w:w="213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1590394,0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213403,4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185867,3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58425,1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53413,1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113410,2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111629,2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973555,7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74797,6</w:t>
            </w:r>
          </w:p>
        </w:tc>
      </w:tr>
      <w:tr>
        <w:trPr>
          <w:trHeight w:val="17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768750,7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767362,4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745736,4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18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106831,4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106831,4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81594,4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9983,0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40921,8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167227,6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59422,9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56328,9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49097,9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19522,7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632,7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12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-79942,0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недоиспользованных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