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d309" w14:textId="979d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января 2012 года № 43. Зарегистрировано Управлением юстиции Карабалыкского района Костанайской области 20 января 2012 года № 9-12-174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для содействия занятости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  программ Карабалыкского района" обеспечить меры по содействию занятости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Контроль за исполнением настоящего постановления возложить на заместителя акима  района Исенбаева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
для содействия занятости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акимата Карабалыкского района Костанайской области от 25.04.2012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20.07.2012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–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Длительно неработающие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Незанятая молодежь, не имеющая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зарегистрированные в государственном учреждении "Отдел занятости и социальных программ акимата Карабалыкского района" в качестве безработных, не имеющие подходящей работы.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