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7a28" w14:textId="2dd7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11 января 2012 года № 42 "Об организации и финансировании общественных работ в Карабалыкском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 марта 2012 года № 116. Зарегистрировано Управлением юстиции Карабалыкского района Костанайской области 16 марта 2012 года № 9-12-181. Утратило силу постановлением акимата Карабалыкского района Костанайской области от 18 марта 2016 года №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Карабалыкского района Костанайской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"Об организации и финансировании общественных работ в Карабалыкском районе" от 11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9-12-175, опубликовано 26 января 2012 года в районной газете "Айна")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 оплаты труда безработных, участвующих в общественных работах,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строку, порядковый номер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822"/>
        <w:gridCol w:w="712"/>
        <w:gridCol w:w="822"/>
        <w:gridCol w:w="3407"/>
        <w:gridCol w:w="1938"/>
        <w:gridCol w:w="2880"/>
        <w:gridCol w:w="1007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Исенбаева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Карабалыкского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Филиппов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