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ee36" w14:textId="87de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организующих рабочие места для прохождения молодежной практики в Карасуском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 февраля 2012 года № 50. Зарегистрировано Управлением юстиции Карасуского района Костанайской области 15 февраля 2012 года № 9-13-143. Утратило силу - Постановлением акимата Карасуского района Костанайской области от 25 мая 2012 года № 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Карасуского района Костанайской области от 25.05.2012 № 184.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молодежной практики,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 организующих рабочие места для прохождения молодежной практики в Карасуском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Карасуского района Уалиева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юстиции Карасуского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Д. Аппазов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февраля 2012 года № 50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организующих рабочие места для прохождения молодежной практики в Карасуском районе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2307"/>
        <w:gridCol w:w="1867"/>
        <w:gridCol w:w="2087"/>
        <w:gridCol w:w="2088"/>
        <w:gridCol w:w="2044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месяцах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