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e9a4" w14:textId="858e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407 "О районном бюджете Карасуского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апреля 2012 года № 16. Зарегистрировано Управлением юстиции Карасуского района Костанайской области 23 апреля 2012 года № 9-13-149.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Карасуского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9-13-142, опубликовано 4 января 2012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2871349,0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568680,0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3483,0 тысяч тенге; поступлениям трансфертов – 2299186,0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2895578,0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24183,0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26697,0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-48412,5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48412,5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2), и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для реализации мер социальной поддержки специалистов в сумме 5855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 в сумме 13694,0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 в сумме 10937,0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"7.Учесть, что в бюджете района на 2012 год предусмотрено поступление средств из республиканского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на проектирование, развитие, обустройство и (или) приобретение инженерно-коммуникационной инфраструктуры в сумме 24408,0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26697,0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в сельских населенных пунктах в сумме 431337,0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проектирование, строительство и (или) приобретение жилья государственного коммунального жилищного фонда в сумме 60033,0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текущего трансферта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124070,0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Карасуского районного маслихата            В. Журжа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И. Горлова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Биркель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№ 16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594"/>
        <w:gridCol w:w="455"/>
        <w:gridCol w:w="7289"/>
        <w:gridCol w:w="265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2871349,0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568680,0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254223,0</w:t>
            </w:r>
          </w:p>
        </w:tc>
      </w:tr>
      <w:tr>
        <w:trPr>
          <w:trHeight w:val="28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185192,0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108034,0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8033,0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19361,0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14400,0</w:t>
            </w:r>
          </w:p>
        </w:tc>
      </w:tr>
      <w:tr>
        <w:trPr>
          <w:trHeight w:val="49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 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9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</w:p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3483,0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1088,0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753,0</w:t>
            </w:r>
          </w:p>
        </w:tc>
      </w:tr>
      <w:tr>
        <w:trPr>
          <w:trHeight w:val="123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154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капитала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2299186,0</w:t>
            </w:r>
          </w:p>
        </w:tc>
      </w:tr>
      <w:tr>
        <w:trPr>
          <w:trHeight w:val="5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2299186,0</w:t>
            </w:r>
          </w:p>
        </w:tc>
      </w:tr>
      <w:tr>
        <w:trPr>
          <w:trHeight w:val="25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2299186,0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4"/>
        <w:gridCol w:w="791"/>
        <w:gridCol w:w="770"/>
        <w:gridCol w:w="6886"/>
        <w:gridCol w:w="256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2895578,5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235741,0</w:t>
            </w:r>
          </w:p>
        </w:tc>
      </w:tr>
      <w:tr>
        <w:trPr>
          <w:trHeight w:val="4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211665,0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55862,0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53712,0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136349,0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7240,0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12313,0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1480938,0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63322,0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,основное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общее среднее образование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1378718,0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1378718,0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1297693,0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68955,0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38706,0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12156,0</w:t>
            </w:r>
          </w:p>
        </w:tc>
      </w:tr>
      <w:tr>
        <w:trPr>
          <w:trHeight w:val="7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11256,0</w:t>
            </w:r>
          </w:p>
        </w:tc>
      </w:tr>
      <w:tr>
        <w:trPr>
          <w:trHeight w:val="9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13694,0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детей до 18 лет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32618,0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18111,0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773326,3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278511,0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124070,0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154441,0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130033,0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447837,0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431337,0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46978,3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21978,3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12221,3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51008,0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44138,0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6683,0</w:t>
            </w:r>
          </w:p>
        </w:tc>
      </w:tr>
      <w:tr>
        <w:trPr>
          <w:trHeight w:val="8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6652,0</w:t>
            </w:r>
          </w:p>
        </w:tc>
      </w:tr>
      <w:tr>
        <w:trPr>
          <w:trHeight w:val="7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39368,0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5855,0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9775,0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(биотермических ям)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33548,0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12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18749,0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7423,2</w:t>
            </w:r>
          </w:p>
        </w:tc>
      </w:tr>
      <w:tr>
        <w:trPr>
          <w:trHeight w:val="10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.Чистое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24183,0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-48412,5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48412,5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2514,0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24229,5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№ 16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 № 407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"/>
        <w:gridCol w:w="409"/>
        <w:gridCol w:w="561"/>
        <w:gridCol w:w="430"/>
        <w:gridCol w:w="7783"/>
        <w:gridCol w:w="2269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2194480,0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608888,0</w:t>
            </w:r>
          </w:p>
        </w:tc>
      </w:tr>
      <w:tr>
        <w:trPr>
          <w:trHeight w:val="27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265720,0</w:t>
            </w:r>
          </w:p>
        </w:tc>
      </w:tr>
      <w:tr>
        <w:trPr>
          <w:trHeight w:val="31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265720,0</w:t>
            </w:r>
          </w:p>
        </w:tc>
      </w:tr>
      <w:tr>
        <w:trPr>
          <w:trHeight w:val="28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193411,0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124178,0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54113,0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1320,0</w:t>
            </w:r>
          </w:p>
        </w:tc>
      </w:tr>
      <w:tr>
        <w:trPr>
          <w:trHeight w:val="24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102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2633,0</w:t>
            </w:r>
          </w:p>
        </w:tc>
      </w:tr>
      <w:tr>
        <w:trPr>
          <w:trHeight w:val="22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1130,0</w:t>
            </w:r>
          </w:p>
        </w:tc>
      </w:tr>
      <w:tr>
        <w:trPr>
          <w:trHeight w:val="43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8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780,0</w:t>
            </w:r>
          </w:p>
        </w:tc>
      </w:tr>
      <w:tr>
        <w:trPr>
          <w:trHeight w:val="129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154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1580636,0</w:t>
            </w:r>
          </w:p>
        </w:tc>
      </w:tr>
      <w:tr>
        <w:trPr>
          <w:trHeight w:val="510" w:hRule="atLeast"/>
        </w:trPr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1580636,0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53"/>
        <w:gridCol w:w="725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2194480,0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235609,0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12285,0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1339053,0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1248557,0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1208924,0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12330,0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37184,0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59120,0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51120,0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149589,0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51119,0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национальных видов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