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38e2e" w14:textId="a738e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от 29 ноября 2011 года № 668 "Об определении целевых групп населения на 2012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8 мая 2012 года № 283. Зарегистрировано Управлением юстиции Костанайского района Костанайской области 12 июня 2012 года № 9-14-177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февраля 2012 года "О внесении изменений и дополнений в некоторые законодательные акты Республики Казахстан по вопросам службы пробации",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Костанайского района "Об определении целевых групп населения на 2012 год" от 29 ноября 2011 года </w:t>
      </w:r>
      <w:r>
        <w:rPr>
          <w:rFonts w:ascii="Times New Roman"/>
          <w:b w:val="false"/>
          <w:i w:val="false"/>
          <w:color w:val="000000"/>
          <w:sz w:val="28"/>
        </w:rPr>
        <w:t>№ 668</w:t>
      </w:r>
      <w:r>
        <w:rPr>
          <w:rFonts w:ascii="Times New Roman"/>
          <w:b w:val="false"/>
          <w:i w:val="false"/>
          <w:color w:val="000000"/>
          <w:sz w:val="28"/>
        </w:rPr>
        <w:t>, (зарегистрировано в Реестре государственной регистрации нормативных правовых актов под номером 9-14-164, опубликовано 12 января 2012 года в газете "Арна")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"18. лица, состоящие на учете службы пробации уголовно-исполнительной инспекции.".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     А. Ахметжанов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В. Панин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