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638c0" w14:textId="9b638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13 сентября 2010 года № 329 "О порядке и размере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27 июля 2012 года № 50. Зарегистрировано Департаментом юстиции Костанайской области 6 августа 2012 года № 9-14-180. Утратило силу решением маслихата Костанайского района Костанайской области от 14 ноября 2014 года № 247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Костанайского района Костанайской области от 14.11.2014 </w:t>
      </w:r>
      <w:r>
        <w:rPr>
          <w:rFonts w:ascii="Times New Roman"/>
          <w:b w:val="false"/>
          <w:i w:val="false"/>
          <w:color w:val="ff0000"/>
          <w:sz w:val="28"/>
        </w:rPr>
        <w:t>№ 247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 и Постановлением Правительства Республики Казахстан от 30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 Костанайский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порядке и размере оказания жилищной помощи" от 13 сентября 2010 года № 329 (зарегистрировано в Реестре государственной регистрации нормативных правовых актов под номером 9-14-135, опубликовано 22 октября 2010 года в газете "Арна")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"Порядок и размер оказания жилищной помощи":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"15. Доля предельно допустимых расходов семьи (гражданина) в пределах установленных норм устанавливается в размере десяти процентов от совокупного дохода.".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Двуреченский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Досжанов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занятости и социальных программ"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 В. Панин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финансов"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З. Кенжегарина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