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42a5" w14:textId="5b94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2011 года № 498 "О районном бюджете Костанайского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23 октября 2012 года № 60. Зарегистрировано Департаментом юстиции Костанайской области 30 октября 2012 года № 3859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9-14-165, опубликовано 12 января 2012 года в газете "Арна")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- 4523783,0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- 2012882,0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- 7064,0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- 32333,0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- 2471504,0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- 4667122,4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Костанайского района на 2012 год в сумме 5000,0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27-4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"27-4. Учесть, что в бюджете района на 2012 год предусмотрен возврат использованных не по целевому назначению целевых трансфертов в сумме 290,0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27-5. Учесть, что в бюджете района на 2012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Бурашев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2012 года № 60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498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433"/>
        <w:gridCol w:w="473"/>
        <w:gridCol w:w="7813"/>
        <w:gridCol w:w="20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4523783,0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2052279,0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2012882,0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821207,0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821207,0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555741,0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555741,0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574025,0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407960,0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8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  <w:tr>
        <w:trPr>
          <w:trHeight w:val="10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2471504,0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2471504,0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2471504,0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73"/>
        <w:gridCol w:w="693"/>
        <w:gridCol w:w="7333"/>
        <w:gridCol w:w="205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4667122,4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285654,7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259649,7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67515,0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179560,7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171495,7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24845,5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24845,5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2447149,5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123351,0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2215749,6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2196069,3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2133182,3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75011,9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75011,9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17788,9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146559,0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1059771,0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547913,0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542938,0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396766,0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2332,5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354516,5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115092,0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246700,5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43454,5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39956,0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3498,5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312865,0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47394,4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47394,4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47394,4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44973,4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77270,8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53"/>
        <w:gridCol w:w="653"/>
        <w:gridCol w:w="653"/>
        <w:gridCol w:w="7393"/>
        <w:gridCol w:w="20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13"/>
        <w:gridCol w:w="653"/>
        <w:gridCol w:w="673"/>
        <w:gridCol w:w="7333"/>
        <w:gridCol w:w="209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-226210,2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226210,2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2012 года № 60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498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поселка, аулов (сел),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813"/>
        <w:gridCol w:w="2833"/>
        <w:gridCol w:w="2633"/>
        <w:gridCol w:w="2973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школ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171495,7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793"/>
        <w:gridCol w:w="2833"/>
        <w:gridCol w:w="2633"/>
        <w:gridCol w:w="2993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753"/>
        <w:gridCol w:w="3273"/>
        <w:gridCol w:w="3533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бюджета"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