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0c53" w14:textId="a2e0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505 "О районном бюджете Мендыкаринского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мая 2012 года № 57. Зарегистрировано Управлением юстиции Мендыкаринского района Костанайской области 23 мая 2012 года № 9-15-175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Мендыкаринского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9-15-162, опубликовано 26 января и 2 февраля 2012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1835339,0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383344,0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4807,0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45047,0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1402141,0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1824619,7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23195,5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- 27375,5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26180,0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-38656,2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38656,2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9494,0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Поступление трансфертов из областного бюджета в сумме - 24606,0 тысяч тенге на содержание организаций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Учесть, что в районном бюджете на 2012 год предусмотрено поступление целевого текущего трансферта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районного Дома культуры "Юбилейный"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– 2020 – 104985,0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Ерденова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Айсенова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657"/>
        <w:gridCol w:w="679"/>
        <w:gridCol w:w="6818"/>
        <w:gridCol w:w="2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1835339,0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383344,0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1402141,0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467"/>
        <w:gridCol w:w="705"/>
        <w:gridCol w:w="705"/>
        <w:gridCol w:w="6997"/>
        <w:gridCol w:w="25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1824619,7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189431,2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1213180,6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1114783,6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1111527,6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1059359,6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-38656,2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593"/>
        <w:gridCol w:w="743"/>
        <w:gridCol w:w="722"/>
        <w:gridCol w:w="6925"/>
        <w:gridCol w:w="2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96259,0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71485,0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Каменск–Уральский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87893,0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57684,0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53906,0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