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e94c" w14:textId="0d4e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505 "О районном бюджете Мендыкаринского района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27 июля 2012 года № 87. Зарегистрировано Департаментом юстиции Костанайской области 3 августа 2012 года № 9-15-178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Мендыкаринского района на 2012-2014 годы"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9-15-162, опубликовано 26 января и 2 февраля 2012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1834558,0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383344,0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45047,0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1401360,0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1823838,7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22517,0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- 26697,0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26180,0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-37977,7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37977,7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2012 год предусмотрен возврат целевых трансфертов и бюджетных кредитов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в республиканский бюджет в сумме 11115,6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республиканский бюджет в сумме 678,5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Нурабаев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Г. Айсенова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448"/>
        <w:gridCol w:w="470"/>
        <w:gridCol w:w="601"/>
        <w:gridCol w:w="7473"/>
        <w:gridCol w:w="2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1834558,0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383344,0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192126,0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192126,0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52970,0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30449,0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45047,0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45028,0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28"/>
        <w:gridCol w:w="733"/>
        <w:gridCol w:w="733"/>
        <w:gridCol w:w="7050"/>
        <w:gridCol w:w="21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1823838,7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189491,5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96512,6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4838,4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15064,5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15064,5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13716,5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1213699,6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1114450,6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1111194,6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1059359,6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11115,6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10"/>
        <w:gridCol w:w="704"/>
        <w:gridCol w:w="726"/>
        <w:gridCol w:w="7027"/>
        <w:gridCol w:w="2086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-37977,7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37977,7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</w:t>
      </w:r>
      <w:r>
        <w:br/>
      </w:r>
      <w:r>
        <w:rPr>
          <w:rFonts w:ascii="Times New Roman"/>
          <w:b/>
          <w:i w:val="false"/>
          <w:color w:val="000000"/>
        </w:rPr>
        <w:t>
и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686"/>
        <w:gridCol w:w="730"/>
        <w:gridCol w:w="881"/>
        <w:gridCol w:w="6740"/>
        <w:gridCol w:w="2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96512,6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 – Уральский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