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4d1a5" w14:textId="664d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2011 года № 505 "О районном бюджете Мендыкаринского района на 2012-2014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27 ноября 2012 года № 100. Зарегистрировано Департаментом юстиции Костанайской области 29 ноября 2012 года № 3904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районном бюджете Мендыкаринского района на 2012-2014 годы"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505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9-15-162, опубликовано 26 января и 2 февраля 2012 года в районной газете "Меңдіқара үні")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1841558,0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427377,0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8277,0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1401360,0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1830838,7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22517,0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- 26697,0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26180,0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26180,0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-37977,7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37977,7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Утеулина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С. Хабалкина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 Г. Айсенова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2012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452"/>
        <w:gridCol w:w="561"/>
        <w:gridCol w:w="758"/>
        <w:gridCol w:w="7283"/>
        <w:gridCol w:w="2204"/>
      </w:tblGrid>
      <w:tr>
        <w:trPr>
          <w:trHeight w:val="9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1841558,0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427377,0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223114,0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223114,0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136175,0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55232,0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31783,0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10658,0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4544,0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выданным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1401360,0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233077,0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1168283,0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27"/>
        <w:gridCol w:w="732"/>
        <w:gridCol w:w="754"/>
        <w:gridCol w:w="7130"/>
        <w:gridCol w:w="2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1830838,7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192510,3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102895,0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14925,3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коммунальным имуществом,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постприватизационная деятельность и регулирование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споров, связанных с этим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1217758,3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1103646,1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1100823,1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1048617,1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питания,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 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28834,2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28834,2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8447,2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-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14477,2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4784,8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6483,0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20636,9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14314,9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1398,9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22517,0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(-) 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 (+)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-37977,7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37977,7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4180,0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678,5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16139,2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2012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100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2011 года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505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55"/>
        <w:gridCol w:w="777"/>
        <w:gridCol w:w="6930"/>
        <w:gridCol w:w="22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210035,0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97469,6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5826,6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 – Уральский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94389,0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60667,0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53671,0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