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f126" w14:textId="e5df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27 декабря 2012 года № 397. Зарегистрировано Департаментом юстиции Костанайской области 21 января 2013 года № 3994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 Правил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 на 2013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труда граждан, занятых на оплачиваемых общественных работах, в размере 1,25 минимальной заработной платы в месяц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Мендыкаринского района" руководствоваться настоящим постановлением при организации оплачиваемых общественных работ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 и социальный налог возмещаются из районного бюджета и перечисляются на расчетный счет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размерах, установленных договором, на выполнение общественных работ возмещаются из районного бюджета на расчетный счет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Абдикаликова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Мендыкаринского района               Н. Денинг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№ 397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8"/>
        <w:gridCol w:w="4786"/>
        <w:gridCol w:w="2158"/>
        <w:gridCol w:w="2558"/>
      </w:tblGrid>
      <w:tr>
        <w:trPr>
          <w:trHeight w:val="9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часах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6075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2011"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 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работника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селе Боровское: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 зимний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региона: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декоративная 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перекопка клумб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цветники;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лиственных, 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прополка травы цветочных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клумб;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доставка извещений,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уборка 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 при разборке ветхих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покраска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11) покраска изгородей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работника в Алешинском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сельском округе: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 зимний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региона: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декоративная 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лиственных, 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 цветочных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клумб;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 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кюветов от травы и мусора.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936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 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работника в Борковском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сельском округе: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 зимний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региона: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декоративная 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лиственных, 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 цветочных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клумб;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 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кюветов от травы и мусора.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работника в Буденновском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сельском округе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 зимний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региона: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декоративная 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лиственных, 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 цветочных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клумб;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 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кюветов от травы и мусора.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5. 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работника в Введенском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сельском округе: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 зимний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региона: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декоративная 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лиственных, 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 цветочных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клумб;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 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кюветов от травы и мусора.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6. 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работника в Каменскуральском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сельском округе: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 зимний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региона: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декоративная 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лиственных, 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 цветочных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клумб;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 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кюветов от травы и мусора.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работника в Каракугинском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сельском округе: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 зимний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региона: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декоративная 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лиственных, 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 цветочных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клумб;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 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кюветов от травы и мусора.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8. 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Краснопресненском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 зимний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региона: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декоративная 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лиственных, 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 цветочных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клумб;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 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кюветов от травы и мусора.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9. 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работника в Ломоносовском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сельском округе: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 зимний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региона: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декоративная 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лиственных, 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 цветочных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клумб;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 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кюветов от травы и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10. 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работника в Михайловском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сельском округе: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 зимний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региона: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декоративная 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лиственных, 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 цветочных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клумб;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 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кюветов от травы и мусора.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17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11. 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работника в Первомайском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сельском округе: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 зимний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региона: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декоративная 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лиственных, 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 цветочных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клумб;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 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кюветов от травы и мусора.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12. 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работника в Сосновском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сельском округе: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 зимний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региона: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декоративная 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лиственных, 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 цветочных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клумб;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 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кюветов от травы и мусора.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13. 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работника в Тенизовском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сельском округе: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уборка мусора;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села в зимний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региона: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декоративная 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лиственных, 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прополка травы цветочных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клумб;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отчистка 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кюветов от травы и мусора.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