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ffc6cc" w14:textId="7ffc6c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лиц, состоящих на учете службы пробации уголовно-исполнительной инспекции, а также лиц, освобожденных из мест лишения свободы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Наурзумского района Костанайской области от 10 октября 2012 года № 300. Зарегистрировано Департаментом юстиции Костанайской области 24 октября 2012 года № 3854. Утратило силу постановлением акимата Наурзумского района Костанайской области от 29 апреля 2016 года № 94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Наурзумского района Костанайской области от 29.04.2016 </w:t>
      </w:r>
      <w:r>
        <w:rPr>
          <w:rFonts w:ascii="Times New Roman"/>
          <w:b w:val="false"/>
          <w:i w:val="false"/>
          <w:color w:val="ff0000"/>
          <w:sz w:val="28"/>
        </w:rPr>
        <w:t>№ 94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5-5)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занятости населения", в целях социальной защиты лиц, состоящих на учете службы пробации уголовно-исполнительной инспекции, а также лиц, освобожденных из мест лишения свободы и обеспечения их занятости, акимат Наурзумского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Установить квоту рабочих мест для лиц, состоящих на учете службы пробации уголовно-исполнительной инспекции, а также лиц, освобожденных из мест лишения свободы в размере трех процентов от общей численности рабочих мест в районе.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Государственному учреждению "Отдел занятости и социальных программ Наурзумского района" руководствоваться данным постановлением при направлении на работу обратившихся лиц, состоящих на учете служб пробации уголовно–исполнительной инспекции, а также лиц, освобожденных из мест лишения свободы.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Наурзумского района "Об установлении квоты рабочих мест для лиц, освобожденных из мест лишения свободы" от 20 октября 2011 года № 445 (зарегистрировано в Реестре государственной регистрации нормативных правовых актов № 9-16-126, опубликовано 18 ноября 2011 года в газете "Науырзым тынысы" № 33).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Наурзумского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Балгарин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СОГЛАСОВАНО: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"Отдел внутренних дел Наурзумского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Департамента внутренних дел Костанайской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области Министерства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Республики Казахстан"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 Н. Байкасов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