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c231" w14:textId="474c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декабря 2011 года № 307 "О районном бюджете Сарыкольского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5 декабря 2012 года № 50. Зарегистрировано Департаментом юстиции Костанайской области 7 декабря 2012 года № 3920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2012-2014 годы" от 22 декабря 2011 года № 307 (зарегистрировано в Реестре государственной регистрации нормативных правовых актов за номером 9-17-129, опубликовано 19, 26 января, 9, 16, 23 февраля, 7 и 15 марта 2012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1 869 467,0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495 076,0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3 685,0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1 369 880,0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1 856 898,3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11 836,0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-732,7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Г. Батуринец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50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307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633"/>
        <w:gridCol w:w="7733"/>
        <w:gridCol w:w="21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1869467,0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495076,0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41"/>
        <w:gridCol w:w="833"/>
        <w:gridCol w:w="653"/>
        <w:gridCol w:w="699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1856898,3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1226369,6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63636,0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1052379,0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5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51178,6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39178,6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13058,6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22718,0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13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25062,9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20332,8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