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0c90" w14:textId="01a0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маслихата от 21 декабря 2011 года № 422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10 февраля 2012 года № 10. Зарегистрировано Управлением юстиции Тарановского района Костанайской области 17 февраля 2012 года № 9-18-158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9-18-154, опубликовано 12 января 2012 года в районной газете "Маяк")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2 289 041,0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1 146 349,0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4 335,0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1 138 357,0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2 290 217,3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21 598,0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24 274,0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2 676,0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-52 774,3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52 774,3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Учесть, что в районном бюджете на 2012 год предусмотрен возврат целевых трансфертов в сумме 9 062,6 тысяч тенге, в том числе трансфертов, выделенных из республиканского бюджета 6 749,3 тысяч тенге, трансфертов, выделенных из областного бюджета 2 313,3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Утвердить резерв местного исполнительного органа района на 2012 год в сумме 4 874,0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второй,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С. Искаков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2012 года № 10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422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73"/>
        <w:gridCol w:w="7213"/>
        <w:gridCol w:w="19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2289041,0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1146349,0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398050,0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398050,0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429636,0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411250,0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1138357,0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1138357,0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1138357,0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74"/>
        <w:gridCol w:w="713"/>
        <w:gridCol w:w="673"/>
        <w:gridCol w:w="7153"/>
        <w:gridCol w:w="19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2290217,3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231185,0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201829,0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62246,0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51104,0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11142,0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4167,0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1649224,7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73801,0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73801,0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73475,0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1128194,7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1127843,7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1099413,7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447229,0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31064,0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416165,0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416165,0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111228,0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89574,0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89574,0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25511,0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16746,0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21234,0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92342,0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58221,0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55927,0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52728,0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104324,0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38189,0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35409,0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39252,0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23665,0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16803,0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15127,0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12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4874,0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9062,6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-52774,3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