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4ad406" w14:textId="b4ad40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минимальных размеров земельных участков сельскохозяйственного назначения в зависимости от местных условий и особенностей использования указанных земель, предоставляемых в собственность или землепользование в Павлодарской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Павлодарской области от 15 июня 2012 года № 58/5 и постановление акимата Павлодарской области от 15 июня 2012 года № 4. Зарегистрировано Департаментом юстиции Павлодарской области 20 июля 2012 года № 3212. Заголовок - в редакции совместного постановления акимата Павлодарской области от 14 апреля 2022 года № 2 и решения Павлодарского областного маслихата от 14 апреля 2022 № 148/12 (вводятся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- в редакции совместного постановления акимата Павлодарской области от 14.04.2022 </w:t>
      </w:r>
      <w:r>
        <w:rPr>
          <w:rFonts w:ascii="Times New Roman"/>
          <w:b w:val="false"/>
          <w:i w:val="false"/>
          <w:color w:val="ff0000"/>
          <w:sz w:val="28"/>
        </w:rPr>
        <w:t>№ 2</w:t>
      </w:r>
      <w:r>
        <w:rPr>
          <w:rFonts w:ascii="Times New Roman"/>
          <w:b w:val="false"/>
          <w:i w:val="false"/>
          <w:color w:val="ff0000"/>
          <w:sz w:val="28"/>
        </w:rPr>
        <w:t xml:space="preserve"> и решения Павлодарского областного маслихата от 14.04.2022 № 148/12 (вводятся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5 </w:t>
      </w:r>
      <w:r>
        <w:rPr>
          <w:rFonts w:ascii="Times New Roman"/>
          <w:b w:val="false"/>
          <w:i w:val="false"/>
          <w:color w:val="000000"/>
          <w:sz w:val="28"/>
        </w:rPr>
        <w:t>статьи 50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 от 20 июня 2003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6, </w:t>
      </w:r>
      <w:r>
        <w:rPr>
          <w:rFonts w:ascii="Times New Roman"/>
          <w:b w:val="false"/>
          <w:i w:val="false"/>
          <w:color w:val="000000"/>
          <w:sz w:val="28"/>
        </w:rPr>
        <w:t>подпунктом 8)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27 Закона Республики Казахстан "О местном государственном управлении и самоуправлении в Республике Казахстан" от 23 января 2001 года, акимат Павлодарской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ПОСТАНОВИЛ</w:t>
      </w:r>
      <w:r>
        <w:rPr>
          <w:rFonts w:ascii="Times New Roman"/>
          <w:b w:val="false"/>
          <w:i w:val="false"/>
          <w:color w:val="000000"/>
          <w:sz w:val="28"/>
        </w:rPr>
        <w:t xml:space="preserve"> и Павлодарский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минимальные размеры земельных участков сельскохозяйственного назначения в зависимости от местных условий и особенностей использования указанных земель, предоставляемых в собственность или землепользование в Павлодарской области согласно приложению к настоящему совместному постановлению и решению.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совместного постановления акимата Павлодарской области от 14.04.2022 </w:t>
      </w:r>
      <w:r>
        <w:rPr>
          <w:rFonts w:ascii="Times New Roman"/>
          <w:b w:val="false"/>
          <w:i w:val="false"/>
          <w:color w:val="000000"/>
          <w:sz w:val="28"/>
        </w:rPr>
        <w:t>№ 2</w:t>
      </w:r>
      <w:r>
        <w:rPr>
          <w:rFonts w:ascii="Times New Roman"/>
          <w:b w:val="false"/>
          <w:i w:val="false"/>
          <w:color w:val="ff0000"/>
          <w:sz w:val="28"/>
        </w:rPr>
        <w:t xml:space="preserve"> и решения Павлодарского областного маслихата от 14.04.2022 № 148/12 (вводятся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выполнением данного совместного постановления и решения возложить на постоянную комиссию областного маслихата по аграрным вопросам.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совместное постановление и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Касицин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Павлодарской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Арын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Кубенов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(V cессия, V созыв)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Павлодарского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№ 58/5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июня 2012 года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Минимальные размеры земельных участков сельскохозяйственного назначения в зависимости от местных условий и особенностей использования указанных земель, предоставляемых в собственность или землепользование в Павлодарской области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- в редакции совместного постановления акимата Павлодарской области от 14.04.2022 </w:t>
      </w:r>
      <w:r>
        <w:rPr>
          <w:rFonts w:ascii="Times New Roman"/>
          <w:b w:val="false"/>
          <w:i w:val="false"/>
          <w:color w:val="ff0000"/>
          <w:sz w:val="28"/>
        </w:rPr>
        <w:t>№ 2</w:t>
      </w:r>
      <w:r>
        <w:rPr>
          <w:rFonts w:ascii="Times New Roman"/>
          <w:b w:val="false"/>
          <w:i w:val="false"/>
          <w:color w:val="ff0000"/>
          <w:sz w:val="28"/>
        </w:rPr>
        <w:t xml:space="preserve"> и решения Павлодарского областного маслихата от 14.04.2022 № 148/12 (вводятся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гектарах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п/п 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городов и районов 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Минимальные размеры земельных участков сельскохозяйственного назначения в пределах одного административного района (города), которые могут находится на праве: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Частной собственности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Временного возмездного землепользования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 гражданина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для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фермерского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 негосудар-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иностранного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участия и его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аффилированных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 для ведения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 гражданина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для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фермерского хозяйства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 негосудар-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 без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участия и его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аффилированных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 для ведения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том числе орошение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том числе орошение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том числе орошение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орошение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Павлодар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Экибастуз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Аксу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Актогайский район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Баянаульский район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Железинский район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Иртышский район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Тереңкөл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 Аққулы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Майский район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Павлодарский район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Успенский район 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Щербактинский район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