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526c" w14:textId="96d5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(XL сессия, IV созыв) от 6 декабря 2011 года N 404/40 "Об областном бюджете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19 декабря 2012 года N 124/12. Зарегистрировано Департаментом юстиции Павлодарской области 20 декабря 2012 года N 3295.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2012 года N 1511 "О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N 1428 "О реализации Закона Республики Казахстан "О республиканском бюджете на 2012 - 2014 годы"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 (зарегистрированное в Реестре государственной регистрации нормативных правовых актов за N 3193, опубликованное в газете "Сарыарка самалы" от 22 декабря 2011 года N 146, в газете "Звезда Прииртышья" от 22 декабря 2011 года N 146)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"89560976" заменить цифрами "89591460";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"68304938" заменить цифрами "68335422";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"92122571" заменить цифрами "92153055";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областного маслихата             И. Абдыкалыков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(XII внеочередная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124/12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(XL сессия, IV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404/40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402"/>
        <w:gridCol w:w="337"/>
        <w:gridCol w:w="8887"/>
        <w:gridCol w:w="227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89 591 460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20 775 276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6 127 917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6 127 917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6 045 234</w:t>
            </w:r>
          </w:p>
        </w:tc>
      </w:tr>
      <w:tr>
        <w:trPr>
          <w:trHeight w:val="34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6 045 234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8 602 125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8 602 125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476 962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69 883</w:t>
            </w:r>
          </w:p>
        </w:tc>
      </w:tr>
      <w:tr>
        <w:trPr>
          <w:trHeight w:val="34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</w:p>
        </w:tc>
      </w:tr>
      <w:tr>
        <w:trPr>
          <w:trHeight w:val="48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29 764</w:t>
            </w:r>
          </w:p>
        </w:tc>
      </w:tr>
      <w:tr>
        <w:trPr>
          <w:trHeight w:val="52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32 962</w:t>
            </w:r>
          </w:p>
        </w:tc>
      </w:tr>
      <w:tr>
        <w:trPr>
          <w:trHeight w:val="9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361 729</w:t>
            </w:r>
          </w:p>
        </w:tc>
      </w:tr>
      <w:tr>
        <w:trPr>
          <w:trHeight w:val="124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361 729</w:t>
            </w:r>
          </w:p>
        </w:tc>
      </w:tr>
      <w:tr>
        <w:trPr>
          <w:trHeight w:val="34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45 350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6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57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68 335 422</w:t>
            </w:r>
          </w:p>
        </w:tc>
      </w:tr>
      <w:tr>
        <w:trPr>
          <w:trHeight w:val="36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8 204 053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8 204 053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60 131 369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60 131 369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37"/>
        <w:gridCol w:w="538"/>
        <w:gridCol w:w="538"/>
        <w:gridCol w:w="8048"/>
        <w:gridCol w:w="219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92 153 055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2 163 495</w:t>
            </w:r>
          </w:p>
        </w:tc>
      </w:tr>
      <w:tr>
        <w:trPr>
          <w:trHeight w:val="4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1 888 474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1 721 855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1 167 036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355 965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198 854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123 137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119 624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114 758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104 522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160 263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160 263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153 063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135 418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37 925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29 811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97 493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97 493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39 833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4 242 678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4 242 678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4 242 678</w:t>
            </w:r>
          </w:p>
        </w:tc>
      </w:tr>
      <w:tr>
        <w:trPr>
          <w:trHeight w:val="7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3 653 800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351 655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46 274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68 720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13 444 981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2 413 185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2 413 185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1 948 291</w:t>
            </w:r>
          </w:p>
        </w:tc>
      </w:tr>
      <w:tr>
        <w:trPr>
          <w:trHeight w:val="12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464 894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4 027 212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1 401 631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1 144 578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257 053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2 625 581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958 628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1 544 477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110 538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3 767 798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234 907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234 907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3 532 891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3 159 643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120 578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906 409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34 983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867 522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867 522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2 330 377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1 660 600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71 490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25 019</w:t>
            </w:r>
          </w:p>
        </w:tc>
      </w:tr>
      <w:tr>
        <w:trPr>
          <w:trHeight w:val="8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44 742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330 358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142 080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22 183</w:t>
            </w:r>
          </w:p>
        </w:tc>
      </w:tr>
      <w:tr>
        <w:trPr>
          <w:trHeight w:val="12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214 300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80 465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323 690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404 273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669 777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343 877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19 456 454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12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573 606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573 606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335 655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140 688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92 671</w:t>
            </w:r>
          </w:p>
        </w:tc>
      </w:tr>
      <w:tr>
        <w:trPr>
          <w:trHeight w:val="10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2011 - 2015 годы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7 365 936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7 365 936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4 229 233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243 496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379 360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48 159</w:t>
            </w:r>
          </w:p>
        </w:tc>
      </w:tr>
      <w:tr>
        <w:trPr>
          <w:trHeight w:val="9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125 593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479 263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247 417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33 205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1 580 210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7 723 894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7 723 894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6 785 063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637 223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301 608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1 015 084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1 015 084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970 866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44 218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2 757 433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1 625 437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105 918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55 611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83 106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1 295 477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1 131 996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реконструкцию объектов здравоохранения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1 131 996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2 773 500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1 886 773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1 050 723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344 132</w:t>
            </w:r>
          </w:p>
        </w:tc>
      </w:tr>
      <w:tr>
        <w:trPr>
          <w:trHeight w:val="10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80 630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461 411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68 589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95 961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829 137</w:t>
            </w:r>
          </w:p>
        </w:tc>
      </w:tr>
      <w:tr>
        <w:trPr>
          <w:trHeight w:val="4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803 798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766 131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740 369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73 975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введение стандартов специальных социальных услуг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7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103 159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97 590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11 162 788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5 118 542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28 187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191 630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160 013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145 721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145 721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65 816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65 816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4 587 045</w:t>
            </w:r>
          </w:p>
        </w:tc>
      </w:tr>
      <w:tr>
        <w:trPr>
          <w:trHeight w:val="10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1 939 712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1 241 500</w:t>
            </w:r>
          </w:p>
        </w:tc>
      </w:tr>
      <w:tr>
        <w:trPr>
          <w:trHeight w:val="12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1 031 377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45 356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6 044 246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2 670 731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26 160</w:t>
            </w:r>
          </w:p>
        </w:tc>
      </w:tr>
      <w:tr>
        <w:trPr>
          <w:trHeight w:val="9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2 181 961</w:t>
            </w:r>
          </w:p>
        </w:tc>
      </w:tr>
      <w:tr>
        <w:trPr>
          <w:trHeight w:val="9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447 610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3 373 515</w:t>
            </w:r>
          </w:p>
        </w:tc>
      </w:tr>
      <w:tr>
        <w:trPr>
          <w:trHeight w:val="7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36 559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1 735 751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555 244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1 036 361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4 929 842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2 031 301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1 817 701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820 671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202 781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239 570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112 505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216 500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2 024 380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2 024 380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53 409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1 812 953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97 307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632 117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157 036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135 140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86 515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86 515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333 613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333 613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54 953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228 754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214 954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115 528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6 262 637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2 514 789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2 452 421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600 186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255 975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 доставке воды сельскохозяйственным товаропроизводителям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1 085 519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16 884</w:t>
            </w:r>
          </w:p>
        </w:tc>
      </w:tr>
      <w:tr>
        <w:trPr>
          <w:trHeight w:val="15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93 110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62 368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62 368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168 714</w:t>
            </w:r>
          </w:p>
        </w:tc>
      </w:tr>
      <w:tr>
        <w:trPr>
          <w:trHeight w:val="4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168 714</w:t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158 279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158 279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158 279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1 644 051</w:t>
            </w:r>
          </w:p>
        </w:tc>
      </w:tr>
      <w:tr>
        <w:trPr>
          <w:trHeight w:val="4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822 391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72 907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744 800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821 660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821 660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37 857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1 738 947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1 738 947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902 233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210 229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563 480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61 625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50 513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2 530 394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1 586 681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1 586 681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1 031 873</w:t>
            </w:r>
          </w:p>
        </w:tc>
      </w:tr>
      <w:tr>
        <w:trPr>
          <w:trHeight w:val="8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554 808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943 713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943 713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792 738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5 142 665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80 324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80 324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74 524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5 062 341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78 663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78 663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110 603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79 652</w:t>
            </w:r>
          </w:p>
        </w:tc>
      </w:tr>
      <w:tr>
        <w:trPr>
          <w:trHeight w:val="8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30 951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654 589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106 160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 года"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404 690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 года"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98 739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 года"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2 399 673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2 399 673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1 818 813</w:t>
            </w:r>
          </w:p>
        </w:tc>
      </w:tr>
      <w:tr>
        <w:trPr>
          <w:trHeight w:val="7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1 100 620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718 193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18 981 767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18 981 767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18 981 767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15 918 908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2 197 194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46 957</w:t>
            </w:r>
          </w:p>
        </w:tc>
      </w:tr>
      <w:tr>
        <w:trPr>
          <w:trHeight w:val="9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718 708</w:t>
            </w:r>
          </w:p>
        </w:tc>
      </w:tr>
      <w:tr>
        <w:trPr>
          <w:trHeight w:val="19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4 531 675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5 142 641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8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610 966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610 966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610 194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763 587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763 587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763 587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763 587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448 087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448 087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-7 856 857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