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ec984" w14:textId="c1ec9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Павлодарского городского маслихата от 20 декабря 2011 года N 63/40 "О бюджете города Павлодара на 2012 - 2014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30 января 2012 года N 8/2. Зарегистрировано Департаментом юстиции Павлодарской области 06 февраля 2012 года N 12-1-182. Утратило силу в связи с истечением срока действия (письмо маслихата города Павлодара Павлодарской области от 04 марта 2014 года N 1-20/76)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Павлодара Павлодарской области от 04.03.2014 N 1-20/76).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  кодекса  Республики Казахстан, подпунктами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и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  N 411/41 от 14 января 2012 года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6 декабря 2011 года N 404/40 "Об областном бюджете на 2012 – 2014 годы" (зарегистрированное в Реестре государственной регистрации нормативных правовых актов за N 3198),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20 декабря 2011 года N 63/40 "О бюджете города Павлодара на 2012 - 2014 годы", (зарегистрированное в Реестре государственной регистрации нормативных правовых актов за N 12-1-181, опубликованное 13 января 2012 года в газетах "Версия" N 2 и 13 января 2012 года "Шаһар" N 2),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"22 914 827" заменить цифрами "25 562 648";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"2 192 500" заменить цифрами "4 840 321";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"22 486 977" заменить цифрами "28 783 800";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"равно нулю" заменить цифрами и словами "282 000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том числе бюджетные кредиты – 282 000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"101 850" заменить цифрами "201 850";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"101 850" заменить цифрами "201 850";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"дефицит бюджета – -3 705 002 тысячи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бюджета - 3 705 002 тысячи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"6-1. Учесть, что в бюджете города Павлодара на 2012 год предусмотрены целевые трансферты из республиканского бюджета на реализацию мероприятий Программы занятости 2020 в сумме 149 383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83 106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населения – 24 839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 29 734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11 704 тысячи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6-2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"6-2. Предоставить меры социальной поддержки в виде подъемного пособия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города Павлодара в 2012 году в сумме, равной семидесятикратному месячному расчетному показателю на момент подачи заявления".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М. Желнов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2012 года N 8/2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города Павлодара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520"/>
        <w:gridCol w:w="498"/>
        <w:gridCol w:w="8579"/>
        <w:gridCol w:w="2926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25562648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20347053</w:t>
            </w:r>
          </w:p>
        </w:tc>
      </w:tr>
      <w:tr>
        <w:trPr>
          <w:trHeight w:val="4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5725653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5725653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4190841</w:t>
            </w:r>
          </w:p>
        </w:tc>
      </w:tr>
      <w:tr>
        <w:trPr>
          <w:trHeight w:val="1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4190841</w:t>
            </w:r>
          </w:p>
        </w:tc>
      </w:tr>
      <w:tr>
        <w:trPr>
          <w:trHeight w:val="3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2832518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1779358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419620</w:t>
            </w:r>
          </w:p>
        </w:tc>
      </w:tr>
      <w:tr>
        <w:trPr>
          <w:trHeight w:val="4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633482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7309440</w:t>
            </w:r>
          </w:p>
        </w:tc>
      </w:tr>
      <w:tr>
        <w:trPr>
          <w:trHeight w:val="4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6545158</w:t>
            </w:r>
          </w:p>
        </w:tc>
      </w:tr>
      <w:tr>
        <w:trPr>
          <w:trHeight w:val="7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490000</w:t>
            </w:r>
          </w:p>
        </w:tc>
      </w:tr>
      <w:tr>
        <w:trPr>
          <w:trHeight w:val="7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235662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38620</w:t>
            </w:r>
          </w:p>
        </w:tc>
      </w:tr>
      <w:tr>
        <w:trPr>
          <w:trHeight w:val="13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288601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288601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120625</w:t>
            </w:r>
          </w:p>
        </w:tc>
      </w:tr>
      <w:tr>
        <w:trPr>
          <w:trHeight w:val="3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71275</w:t>
            </w:r>
          </w:p>
        </w:tc>
      </w:tr>
      <w:tr>
        <w:trPr>
          <w:trHeight w:val="7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71275</w:t>
            </w:r>
          </w:p>
        </w:tc>
      </w:tr>
      <w:tr>
        <w:trPr>
          <w:trHeight w:val="18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24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</w:p>
        </w:tc>
      </w:tr>
      <w:tr>
        <w:trPr>
          <w:trHeight w:val="4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254649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254649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229649</w:t>
            </w:r>
          </w:p>
        </w:tc>
      </w:tr>
      <w:tr>
        <w:trPr>
          <w:trHeight w:val="3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4840321</w:t>
            </w:r>
          </w:p>
        </w:tc>
      </w:tr>
      <w:tr>
        <w:trPr>
          <w:trHeight w:val="3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4840321</w:t>
            </w:r>
          </w:p>
        </w:tc>
      </w:tr>
      <w:tr>
        <w:trPr>
          <w:trHeight w:val="3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4840321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81"/>
        <w:gridCol w:w="610"/>
        <w:gridCol w:w="566"/>
        <w:gridCol w:w="7916"/>
        <w:gridCol w:w="2925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28783800</w:t>
            </w:r>
          </w:p>
        </w:tc>
      </w:tr>
      <w:tr>
        <w:trPr>
          <w:trHeight w:val="4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386664</w:t>
            </w:r>
          </w:p>
        </w:tc>
      </w:tr>
      <w:tr>
        <w:trPr>
          <w:trHeight w:val="9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223941</w:t>
            </w:r>
          </w:p>
        </w:tc>
      </w:tr>
      <w:tr>
        <w:trPr>
          <w:trHeight w:val="4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</w:t>
            </w:r>
          </w:p>
        </w:tc>
      </w:tr>
      <w:tr>
        <w:trPr>
          <w:trHeight w:val="9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</w:t>
            </w:r>
          </w:p>
        </w:tc>
      </w:tr>
      <w:tr>
        <w:trPr>
          <w:trHeight w:val="6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137926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118332</w:t>
            </w:r>
          </w:p>
        </w:tc>
      </w:tr>
      <w:tr>
        <w:trPr>
          <w:trHeight w:val="4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19594</w:t>
            </w:r>
          </w:p>
        </w:tc>
      </w:tr>
      <w:tr>
        <w:trPr>
          <w:trHeight w:val="7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65604</w:t>
            </w:r>
          </w:p>
        </w:tc>
      </w:tr>
      <w:tr>
        <w:trPr>
          <w:trHeight w:val="10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65355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120396</w:t>
            </w:r>
          </w:p>
        </w:tc>
      </w:tr>
      <w:tr>
        <w:trPr>
          <w:trHeight w:val="4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120396</w:t>
            </w:r>
          </w:p>
        </w:tc>
      </w:tr>
      <w:tr>
        <w:trPr>
          <w:trHeight w:val="18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64788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30438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15385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42327</w:t>
            </w:r>
          </w:p>
        </w:tc>
      </w:tr>
      <w:tr>
        <w:trPr>
          <w:trHeight w:val="7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42327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40417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28133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28133</w:t>
            </w:r>
          </w:p>
        </w:tc>
      </w:tr>
      <w:tr>
        <w:trPr>
          <w:trHeight w:val="4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28133</w:t>
            </w:r>
          </w:p>
        </w:tc>
      </w:tr>
      <w:tr>
        <w:trPr>
          <w:trHeight w:val="7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28133</w:t>
            </w:r>
          </w:p>
        </w:tc>
      </w:tr>
      <w:tr>
        <w:trPr>
          <w:trHeight w:val="7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123560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123560</w:t>
            </w:r>
          </w:p>
        </w:tc>
      </w:tr>
      <w:tr>
        <w:trPr>
          <w:trHeight w:val="8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123560</w:t>
            </w:r>
          </w:p>
        </w:tc>
      </w:tr>
      <w:tr>
        <w:trPr>
          <w:trHeight w:val="5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123560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8837578</w:t>
            </w:r>
          </w:p>
        </w:tc>
      </w:tr>
      <w:tr>
        <w:trPr>
          <w:trHeight w:val="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3075524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3075524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3046994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5443880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</w:p>
        </w:tc>
      </w:tr>
      <w:tr>
        <w:trPr>
          <w:trHeight w:val="6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5434670</w:t>
            </w:r>
          </w:p>
        </w:tc>
      </w:tr>
      <w:tr>
        <w:trPr>
          <w:trHeight w:val="4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4774995</w:t>
            </w:r>
          </w:p>
        </w:tc>
      </w:tr>
      <w:tr>
        <w:trPr>
          <w:trHeight w:val="4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507266</w:t>
            </w:r>
          </w:p>
        </w:tc>
      </w:tr>
      <w:tr>
        <w:trPr>
          <w:trHeight w:val="4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152409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42131</w:t>
            </w:r>
          </w:p>
        </w:tc>
      </w:tr>
      <w:tr>
        <w:trPr>
          <w:trHeight w:val="5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464 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42131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276043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270043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38146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124789</w:t>
            </w:r>
          </w:p>
        </w:tc>
      </w:tr>
      <w:tr>
        <w:trPr>
          <w:trHeight w:val="8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83359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</w:t>
            </w:r>
          </w:p>
        </w:tc>
      </w:tr>
      <w:tr>
        <w:trPr>
          <w:trHeight w:val="7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8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1215751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1146478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</w:p>
        </w:tc>
      </w:tr>
      <w:tr>
        <w:trPr>
          <w:trHeight w:val="7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1142010</w:t>
            </w:r>
          </w:p>
        </w:tc>
      </w:tr>
      <w:tr>
        <w:trPr>
          <w:trHeight w:val="4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295985</w:t>
            </w:r>
          </w:p>
        </w:tc>
      </w:tr>
      <w:tr>
        <w:trPr>
          <w:trHeight w:val="19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5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76181</w:t>
            </w:r>
          </w:p>
        </w:tc>
      </w:tr>
      <w:tr>
        <w:trPr>
          <w:trHeight w:val="10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332049</w:t>
            </w:r>
          </w:p>
        </w:tc>
      </w:tr>
      <w:tr>
        <w:trPr>
          <w:trHeight w:val="8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</w:tr>
      <w:tr>
        <w:trPr>
          <w:trHeight w:val="6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74145</w:t>
            </w:r>
          </w:p>
        </w:tc>
      </w:tr>
      <w:tr>
        <w:trPr>
          <w:trHeight w:val="5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91013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89738</w:t>
            </w:r>
          </w:p>
        </w:tc>
      </w:tr>
      <w:tr>
        <w:trPr>
          <w:trHeight w:val="5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</w:t>
            </w:r>
          </w:p>
        </w:tc>
      </w:tr>
      <w:tr>
        <w:trPr>
          <w:trHeight w:val="18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112246</w:t>
            </w:r>
          </w:p>
        </w:tc>
      </w:tr>
      <w:tr>
        <w:trPr>
          <w:trHeight w:val="7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24839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15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69273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69273</w:t>
            </w:r>
          </w:p>
        </w:tc>
      </w:tr>
      <w:tr>
        <w:trPr>
          <w:trHeight w:val="13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64842</w:t>
            </w:r>
          </w:p>
        </w:tc>
      </w:tr>
      <w:tr>
        <w:trPr>
          <w:trHeight w:val="9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</w:tr>
      <w:tr>
        <w:trPr>
          <w:trHeight w:val="4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6103636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3629067</w:t>
            </w:r>
          </w:p>
        </w:tc>
      </w:tr>
      <w:tr>
        <w:trPr>
          <w:trHeight w:val="12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130747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130447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3498320</w:t>
            </w:r>
          </w:p>
        </w:tc>
      </w:tr>
      <w:tr>
        <w:trPr>
          <w:trHeight w:val="7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27320</w:t>
            </w:r>
          </w:p>
        </w:tc>
      </w:tr>
      <w:tr>
        <w:trPr>
          <w:trHeight w:val="11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3429000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1224239</w:t>
            </w:r>
          </w:p>
        </w:tc>
      </w:tr>
      <w:tr>
        <w:trPr>
          <w:trHeight w:val="8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987890</w:t>
            </w:r>
          </w:p>
        </w:tc>
      </w:tr>
      <w:tr>
        <w:trPr>
          <w:trHeight w:val="7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196014</w:t>
            </w:r>
          </w:p>
        </w:tc>
      </w:tr>
      <w:tr>
        <w:trPr>
          <w:trHeight w:val="1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740203</w:t>
            </w:r>
          </w:p>
        </w:tc>
      </w:tr>
      <w:tr>
        <w:trPr>
          <w:trHeight w:val="1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51673</w:t>
            </w:r>
          </w:p>
        </w:tc>
      </w:tr>
      <w:tr>
        <w:trPr>
          <w:trHeight w:val="1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236349</w:t>
            </w:r>
          </w:p>
        </w:tc>
      </w:tr>
      <w:tr>
        <w:trPr>
          <w:trHeight w:val="1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236349</w:t>
            </w:r>
          </w:p>
        </w:tc>
      </w:tr>
      <w:tr>
        <w:trPr>
          <w:trHeight w:val="1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1250330</w:t>
            </w:r>
          </w:p>
        </w:tc>
      </w:tr>
      <w:tr>
        <w:trPr>
          <w:trHeight w:val="5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18488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5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5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1231842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213543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313754</w:t>
            </w:r>
          </w:p>
        </w:tc>
      </w:tr>
      <w:tr>
        <w:trPr>
          <w:trHeight w:val="4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25928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678617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1225210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749177</w:t>
            </w:r>
          </w:p>
        </w:tc>
      </w:tr>
      <w:tr>
        <w:trPr>
          <w:trHeight w:val="8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15493</w:t>
            </w:r>
          </w:p>
        </w:tc>
      </w:tr>
      <w:tr>
        <w:trPr>
          <w:trHeight w:val="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15493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517184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517184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216500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216500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252403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250846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  уровне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242241</w:t>
            </w:r>
          </w:p>
        </w:tc>
      </w:tr>
      <w:tr>
        <w:trPr>
          <w:trHeight w:val="11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7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152490</w:t>
            </w:r>
          </w:p>
        </w:tc>
      </w:tr>
      <w:tr>
        <w:trPr>
          <w:trHeight w:val="5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107300</w:t>
            </w:r>
          </w:p>
        </w:tc>
      </w:tr>
      <w:tr>
        <w:trPr>
          <w:trHeight w:val="5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101950</w:t>
            </w:r>
          </w:p>
        </w:tc>
      </w:tr>
      <w:tr>
        <w:trPr>
          <w:trHeight w:val="7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7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45190</w:t>
            </w:r>
          </w:p>
        </w:tc>
      </w:tr>
      <w:tr>
        <w:trPr>
          <w:trHeight w:val="7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</w:t>
            </w:r>
          </w:p>
        </w:tc>
      </w:tr>
      <w:tr>
        <w:trPr>
          <w:trHeight w:val="8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29397</w:t>
            </w:r>
          </w:p>
        </w:tc>
      </w:tr>
      <w:tr>
        <w:trPr>
          <w:trHeight w:val="9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</w:t>
            </w:r>
          </w:p>
        </w:tc>
      </w:tr>
      <w:tr>
        <w:trPr>
          <w:trHeight w:val="7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</w:t>
            </w:r>
          </w:p>
        </w:tc>
      </w:tr>
      <w:tr>
        <w:trPr>
          <w:trHeight w:val="7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45282</w:t>
            </w:r>
          </w:p>
        </w:tc>
      </w:tr>
      <w:tr>
        <w:trPr>
          <w:trHeight w:val="10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30381</w:t>
            </w:r>
          </w:p>
        </w:tc>
      </w:tr>
      <w:tr>
        <w:trPr>
          <w:trHeight w:val="7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</w:t>
            </w:r>
          </w:p>
        </w:tc>
      </w:tr>
      <w:tr>
        <w:trPr>
          <w:trHeight w:val="8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413227</w:t>
            </w:r>
          </w:p>
        </w:tc>
      </w:tr>
      <w:tr>
        <w:trPr>
          <w:trHeight w:val="8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413227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413227</w:t>
            </w:r>
          </w:p>
        </w:tc>
      </w:tr>
      <w:tr>
        <w:trPr>
          <w:trHeight w:val="4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413227</w:t>
            </w:r>
          </w:p>
        </w:tc>
      </w:tr>
      <w:tr>
        <w:trPr>
          <w:trHeight w:val="10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103111</w:t>
            </w:r>
          </w:p>
        </w:tc>
      </w:tr>
      <w:tr>
        <w:trPr>
          <w:trHeight w:val="4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59551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25590</w:t>
            </w:r>
          </w:p>
        </w:tc>
      </w:tr>
      <w:tr>
        <w:trPr>
          <w:trHeight w:val="4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25590</w:t>
            </w:r>
          </w:p>
        </w:tc>
      </w:tr>
      <w:tr>
        <w:trPr>
          <w:trHeight w:val="9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33846</w:t>
            </w:r>
          </w:p>
        </w:tc>
      </w:tr>
      <w:tr>
        <w:trPr>
          <w:trHeight w:val="10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</w:t>
            </w:r>
          </w:p>
        </w:tc>
      </w:tr>
      <w:tr>
        <w:trPr>
          <w:trHeight w:val="5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</w:tr>
      <w:tr>
        <w:trPr>
          <w:trHeight w:val="5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5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16029</w:t>
            </w:r>
          </w:p>
        </w:tc>
      </w:tr>
      <w:tr>
        <w:trPr>
          <w:trHeight w:val="2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37038</w:t>
            </w:r>
          </w:p>
        </w:tc>
      </w:tr>
      <w:tr>
        <w:trPr>
          <w:trHeight w:val="4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37038</w:t>
            </w:r>
          </w:p>
        </w:tc>
      </w:tr>
      <w:tr>
        <w:trPr>
          <w:trHeight w:val="11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28524</w:t>
            </w:r>
          </w:p>
        </w:tc>
      </w:tr>
      <w:tr>
        <w:trPr>
          <w:trHeight w:val="7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</w:p>
        </w:tc>
      </w:tr>
      <w:tr>
        <w:trPr>
          <w:trHeight w:val="7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7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</w:t>
            </w:r>
          </w:p>
        </w:tc>
      </w:tr>
      <w:tr>
        <w:trPr>
          <w:trHeight w:val="7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</w:t>
            </w:r>
          </w:p>
        </w:tc>
      </w:tr>
      <w:tr>
        <w:trPr>
          <w:trHeight w:val="7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</w:t>
            </w:r>
          </w:p>
        </w:tc>
      </w:tr>
      <w:tr>
        <w:trPr>
          <w:trHeight w:val="11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74570</w:t>
            </w:r>
          </w:p>
        </w:tc>
      </w:tr>
      <w:tr>
        <w:trPr>
          <w:trHeight w:val="4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74570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20575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20333</w:t>
            </w:r>
          </w:p>
        </w:tc>
      </w:tr>
      <w:tr>
        <w:trPr>
          <w:trHeight w:val="7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10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53995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13678</w:t>
            </w:r>
          </w:p>
        </w:tc>
      </w:tr>
      <w:tr>
        <w:trPr>
          <w:trHeight w:val="7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40317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2857248</w:t>
            </w:r>
          </w:p>
        </w:tc>
      </w:tr>
      <w:tr>
        <w:trPr>
          <w:trHeight w:val="4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2717584</w:t>
            </w:r>
          </w:p>
        </w:tc>
      </w:tr>
      <w:tr>
        <w:trPr>
          <w:trHeight w:val="7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</w:t>
            </w:r>
          </w:p>
        </w:tc>
      </w:tr>
      <w:tr>
        <w:trPr>
          <w:trHeight w:val="10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</w:t>
            </w:r>
          </w:p>
        </w:tc>
      </w:tr>
      <w:tr>
        <w:trPr>
          <w:trHeight w:val="9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2709565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2707877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139664</w:t>
            </w:r>
          </w:p>
        </w:tc>
      </w:tr>
      <w:tr>
        <w:trPr>
          <w:trHeight w:val="11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139664</w:t>
            </w:r>
          </w:p>
        </w:tc>
      </w:tr>
      <w:tr>
        <w:trPr>
          <w:trHeight w:val="11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139664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437613</w:t>
            </w:r>
          </w:p>
        </w:tc>
      </w:tr>
      <w:tr>
        <w:trPr>
          <w:trHeight w:val="7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22161</w:t>
            </w:r>
          </w:p>
        </w:tc>
      </w:tr>
      <w:tr>
        <w:trPr>
          <w:trHeight w:val="5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22161</w:t>
            </w:r>
          </w:p>
        </w:tc>
      </w:tr>
      <w:tr>
        <w:trPr>
          <w:trHeight w:val="12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15189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</w:tr>
      <w:tr>
        <w:trPr>
          <w:trHeight w:val="7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415452</w:t>
            </w:r>
          </w:p>
        </w:tc>
      </w:tr>
      <w:tr>
        <w:trPr>
          <w:trHeight w:val="8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310343</w:t>
            </w:r>
          </w:p>
        </w:tc>
      </w:tr>
      <w:tr>
        <w:trPr>
          <w:trHeight w:val="4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310343</w:t>
            </w:r>
          </w:p>
        </w:tc>
      </w:tr>
      <w:tr>
        <w:trPr>
          <w:trHeight w:val="8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105109</w:t>
            </w:r>
          </w:p>
        </w:tc>
      </w:tr>
      <w:tr>
        <w:trPr>
          <w:trHeight w:val="14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93709</w:t>
            </w:r>
          </w:p>
        </w:tc>
      </w:tr>
      <w:tr>
        <w:trPr>
          <w:trHeight w:val="5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7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12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6977413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6977413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6977413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6972364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282000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282000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282000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282000</w:t>
            </w:r>
          </w:p>
        </w:tc>
      </w:tr>
      <w:tr>
        <w:trPr>
          <w:trHeight w:val="12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282000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282000</w:t>
            </w:r>
          </w:p>
        </w:tc>
      </w:tr>
      <w:tr>
        <w:trPr>
          <w:trHeight w:val="7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201850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201850</w:t>
            </w:r>
          </w:p>
        </w:tc>
      </w:tr>
      <w:tr>
        <w:trPr>
          <w:trHeight w:val="4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201850</w:t>
            </w:r>
          </w:p>
        </w:tc>
      </w:tr>
      <w:tr>
        <w:trPr>
          <w:trHeight w:val="5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-3705002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3705002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2012 года N 8/2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(подпрограмм)</w:t>
      </w:r>
      <w:r>
        <w:br/>
      </w:r>
      <w:r>
        <w:rPr>
          <w:rFonts w:ascii="Times New Roman"/>
          <w:b/>
          <w:i w:val="false"/>
          <w:color w:val="000000"/>
        </w:rPr>
        <w:t>
на 2012 год аппарата акима села Павлодарское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73"/>
        <w:gridCol w:w="531"/>
        <w:gridCol w:w="536"/>
        <w:gridCol w:w="107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