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581d" w14:textId="85f5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20 декабря 2011 года N 63/40 "О бюджете города Павлодара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23 октября 2012 года N 81/11. Зарегистрировано Департаментом юстиции Павлодарской области 07 ноября 2012 года N 3248.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N 81/9 от 12 октября 2012 года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N 404/40 "Об областном бюджете на 2012 – 2014 годы" (зарегистрированное в Реестре государственной регистрации нормативных правовых актов за N 5201),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2011 года N 63/40 "О бюджете города Павлодара на 2012 - 2014 годы", (зарегистрированное в Реестре государственной регистрации нормативных правовых актов за N 12-1-181, опубликованное в газете "Версия" от 13 января 2012 года N 2 и газете "Шаһар" от 13 января 2012 года N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"29 408 970" заменить цифрами "29 445 159";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"21 212 724" заменить цифрами "21 614 251";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"130 236" заменить цифрами "113 706";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"269 649" заменить цифрами "564 054";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"7 796 361" заменить цифрами "7 153 148";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"33 508 400" заменить цифрами "33 554 622";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"282 000" заменить цифрами "262 000";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"282 000" заменить цифрами "262 000";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"186 945" заменить цифрами "176 912";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"14 905" заменить цифрами "24 938";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"- 4 568 375" заменить цифрами "- 4 548 375";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"4 568 375" заменить цифрами "4 548 375";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"205 000" заменить цифрами "259 000";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"869 372" заменить цифрами "631 372";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"721 229" заменить цифрами "483 229";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Теренченко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N 81/11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63/40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445"/>
        <w:gridCol w:w="423"/>
        <w:gridCol w:w="8664"/>
        <w:gridCol w:w="2388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29445159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21614251</w:t>
            </w:r>
          </w:p>
        </w:tc>
      </w:tr>
      <w:tr>
        <w:trPr>
          <w:trHeight w:val="4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6271031</w:t>
            </w:r>
          </w:p>
        </w:tc>
      </w:tr>
      <w:tr>
        <w:trPr>
          <w:trHeight w:val="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6271031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4806709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4806709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2927774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1896151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398995</w:t>
            </w:r>
          </w:p>
        </w:tc>
      </w:tr>
      <w:tr>
        <w:trPr>
          <w:trHeight w:val="4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632595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7330136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6544318</w:t>
            </w:r>
          </w:p>
        </w:tc>
      </w:tr>
      <w:tr>
        <w:trPr>
          <w:trHeight w:val="7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502748</w:t>
            </w:r>
          </w:p>
        </w:tc>
      </w:tr>
      <w:tr>
        <w:trPr>
          <w:trHeight w:val="7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243450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</w:t>
            </w:r>
          </w:p>
        </w:tc>
      </w:tr>
      <w:tr>
        <w:trPr>
          <w:trHeight w:val="15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278601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278601</w:t>
            </w:r>
          </w:p>
        </w:tc>
      </w:tr>
      <w:tr>
        <w:trPr>
          <w:trHeight w:val="3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113706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57620</w:t>
            </w:r>
          </w:p>
        </w:tc>
      </w:tr>
      <w:tr>
        <w:trPr>
          <w:trHeight w:val="7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7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56575</w:t>
            </w:r>
          </w:p>
        </w:tc>
      </w:tr>
      <w:tr>
        <w:trPr>
          <w:trHeight w:val="13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4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0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55019</w:t>
            </w:r>
          </w:p>
        </w:tc>
      </w:tr>
      <w:tr>
        <w:trPr>
          <w:trHeight w:val="4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55019</w:t>
            </w:r>
          </w:p>
        </w:tc>
      </w:tr>
      <w:tr>
        <w:trPr>
          <w:trHeight w:val="4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564054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164054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128956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7153148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7153148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7153148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04"/>
        <w:gridCol w:w="612"/>
        <w:gridCol w:w="589"/>
        <w:gridCol w:w="7731"/>
        <w:gridCol w:w="236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33554622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543272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268976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169645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129841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39804</w:t>
            </w:r>
          </w:p>
        </w:tc>
      </w:tr>
      <w:tr>
        <w:trPr>
          <w:trHeight w:val="10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78403</w:t>
            </w:r>
          </w:p>
        </w:tc>
      </w:tr>
      <w:tr>
        <w:trPr>
          <w:trHeight w:val="10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68691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227169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227169</w:t>
            </w:r>
          </w:p>
        </w:tc>
      </w:tr>
      <w:tr>
        <w:trPr>
          <w:trHeight w:val="18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74935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30223</w:t>
            </w:r>
          </w:p>
        </w:tc>
      </w:tr>
      <w:tr>
        <w:trPr>
          <w:trHeight w:val="14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41047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40902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51109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1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10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9564863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3083528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3083528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2263837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792661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5210449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5201239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4557960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505627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1228739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868726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124787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17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79238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582849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360013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360013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1281471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1194133</w:t>
            </w:r>
          </w:p>
        </w:tc>
      </w:tr>
      <w:tr>
        <w:trPr>
          <w:trHeight w:val="10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8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1189705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303582</w:t>
            </w:r>
          </w:p>
        </w:tc>
      </w:tr>
      <w:tr>
        <w:trPr>
          <w:trHeight w:val="20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66181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368120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18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141115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9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87338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87338</w:t>
            </w:r>
          </w:p>
        </w:tc>
      </w:tr>
      <w:tr>
        <w:trPr>
          <w:trHeight w:val="13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67129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10333013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6405246</w:t>
            </w:r>
          </w:p>
        </w:tc>
      </w:tr>
      <w:tr>
        <w:trPr>
          <w:trHeight w:val="12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6308394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876646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995728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3690045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720975</w:t>
            </w:r>
          </w:p>
        </w:tc>
      </w:tr>
      <w:tr>
        <w:trPr>
          <w:trHeight w:val="12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1175695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986616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107883</w:t>
            </w:r>
          </w:p>
        </w:tc>
      </w:tr>
      <w:tr>
        <w:trPr>
          <w:trHeight w:val="1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1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797479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75522</w:t>
            </w:r>
          </w:p>
        </w:tc>
      </w:tr>
      <w:tr>
        <w:trPr>
          <w:trHeight w:val="1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189079</w:t>
            </w:r>
          </w:p>
        </w:tc>
      </w:tr>
      <w:tr>
        <w:trPr>
          <w:trHeight w:val="1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189079</w:t>
            </w:r>
          </w:p>
        </w:tc>
      </w:tr>
      <w:tr>
        <w:trPr>
          <w:trHeight w:val="1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2752072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12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2725221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241531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334246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2100645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1523664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555965</w:t>
            </w:r>
          </w:p>
        </w:tc>
      </w:tr>
      <w:tr>
        <w:trPr>
          <w:trHeight w:val="10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266309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249319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247214</w:t>
            </w:r>
          </w:p>
        </w:tc>
      </w:tr>
      <w:tr>
        <w:trPr>
          <w:trHeight w:val="15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149841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98801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45190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551549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323228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166173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13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126244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36494</w:t>
            </w:r>
          </w:p>
        </w:tc>
      </w:tr>
      <w:tr>
        <w:trPr>
          <w:trHeight w:val="11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69344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69344</w:t>
            </w:r>
          </w:p>
        </w:tc>
      </w:tr>
      <w:tr>
        <w:trPr>
          <w:trHeight w:val="10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31647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9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1496322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1323279</w:t>
            </w:r>
          </w:p>
        </w:tc>
      </w:tr>
      <w:tr>
        <w:trPr>
          <w:trHeight w:val="10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1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1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1316876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1293694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12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12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964950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12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939730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</w:t>
            </w:r>
          </w:p>
        </w:tc>
      </w:tr>
      <w:tr>
        <w:trPr>
          <w:trHeight w:val="10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675430</w:t>
            </w:r>
          </w:p>
        </w:tc>
      </w:tr>
      <w:tr>
        <w:trPr>
          <w:trHeight w:val="12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71110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597846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2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67905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12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-4548375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