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42be" w14:textId="99f4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социальной помощи семьям, воспитывающим и обучающим на дому детей-инвалидов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января 2012 года N 86/2. Зарегистрировано Департаментом юстиции Павлодарской области 28 февраля 2012 года N 12-2-193. Утратило силу постановлением акимата города Аксу Павлодарской области от 03 июня 2014 года N 454/3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03.06.2014 N 454/3.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11, пунктами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"Об образовании", в целях оказания социальной помощи семьям, воспитывающим и обучающим на дому детей-инвалидов,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ежеквартальную социальную помощь семьям, воспитывающим и обучающим на дому детей-инвалидов, в размере шестикратного месячного расчетного показателя, установленного законодательством Республики Казахстан,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города Аксу".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семьям, воспитывающим и обучающим на дому детей-инвалидов, назначается с месяца обращения на текущий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наступлении обстоятельств, влекущих прекращение выплаты социальной помощи (достижение ребенком-инвалидом возраста восемнадцати лет, смерть ребенка-инвалида, снятие инвалидности, посещение общих и специальных дошкольных организаций и учебных заведений), выплата прекращается с месяца, следующего за месяцем, в котором наступили указанные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